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8" w:rsidRDefault="00EC0718" w:rsidP="00EC0718">
      <w:r>
        <w:t>*******************************************</w:t>
      </w:r>
    </w:p>
    <w:p w:rsidR="00EC0718" w:rsidRDefault="00EC0718" w:rsidP="00EC0718">
      <w:r>
        <w:t>***COMSOL 4.4.0.248 progress output file***</w:t>
      </w:r>
    </w:p>
    <w:p w:rsidR="00EC0718" w:rsidRDefault="00EC0718" w:rsidP="00EC0718">
      <w:r>
        <w:t>*******************************************</w:t>
      </w:r>
    </w:p>
    <w:p w:rsidR="00EC0718" w:rsidRDefault="00EC0718" w:rsidP="00EC0718">
      <w:r>
        <w:t>Fri Jan 16 19:41:20 GMT 2015</w:t>
      </w:r>
    </w:p>
    <w:p w:rsidR="00EC0718" w:rsidRDefault="00EC0718" w:rsidP="00EC0718">
      <w:r>
        <w:t>COMSOL 4.4 (Build: 248) starting in batch mode</w:t>
      </w:r>
    </w:p>
    <w:p w:rsidR="00EC0718" w:rsidRDefault="00EC0718" w:rsidP="00EC0718">
      <w:r>
        <w:t>Opening file: /home/men-comp1/mn12a2a/hpc/wax_deposit.mph</w:t>
      </w:r>
    </w:p>
    <w:p w:rsidR="00EC0718" w:rsidRDefault="00EC0718" w:rsidP="00EC0718">
      <w:r>
        <w:t>Open time: 14 s.</w:t>
      </w:r>
    </w:p>
    <w:p w:rsidR="00EC0718" w:rsidRDefault="00EC0718" w:rsidP="00EC0718">
      <w:r>
        <w:t>Running: Study 1</w:t>
      </w:r>
    </w:p>
    <w:p w:rsidR="00EC0718" w:rsidRDefault="00EC0718" w:rsidP="00EC0718">
      <w:r>
        <w:t xml:space="preserve">           Current Progress:   0 %</w:t>
      </w:r>
    </w:p>
    <w:p w:rsidR="00EC0718" w:rsidRDefault="00EC0718" w:rsidP="00EC0718">
      <w:r>
        <w:t>Memory: 386/386 4062/4062</w:t>
      </w:r>
    </w:p>
    <w:p w:rsidR="00EC0718" w:rsidRDefault="00EC0718" w:rsidP="00EC0718">
      <w:r>
        <w:t>---------- Current Progress: 100 %</w:t>
      </w:r>
    </w:p>
    <w:p w:rsidR="00EC0718" w:rsidRDefault="00EC0718" w:rsidP="00EC0718">
      <w:r>
        <w:t>Memory: 385/386 4060/4062</w:t>
      </w:r>
    </w:p>
    <w:p w:rsidR="00EC0718" w:rsidRDefault="00EC0718" w:rsidP="00EC0718">
      <w:r>
        <w:t>Stationary Solver 1 in Solver 1 started at 16-Jan-2015 19:41:40.</w:t>
      </w:r>
    </w:p>
    <w:p w:rsidR="00EC0718" w:rsidRDefault="00EC0718" w:rsidP="00EC0718">
      <w:r>
        <w:t xml:space="preserve">           Current Progress:   0 %</w:t>
      </w:r>
    </w:p>
    <w:p w:rsidR="00EC0718" w:rsidRDefault="00EC0718" w:rsidP="00EC0718">
      <w:r>
        <w:t>Memory: 500/500 4126/4126</w:t>
      </w:r>
    </w:p>
    <w:p w:rsidR="00EC0718" w:rsidRDefault="00EC0718" w:rsidP="00EC0718">
      <w:r>
        <w:t>Nonlinear solver</w:t>
      </w:r>
    </w:p>
    <w:p w:rsidR="00EC0718" w:rsidRDefault="00EC0718" w:rsidP="00EC0718">
      <w:r>
        <w:t>Number of degrees of freedom solved for: 189799.</w:t>
      </w:r>
    </w:p>
    <w:p w:rsidR="00EC0718" w:rsidRDefault="00EC0718" w:rsidP="00EC0718">
      <w:r>
        <w:t>Symmetric matrices found.</w:t>
      </w:r>
    </w:p>
    <w:p w:rsidR="00EC0718" w:rsidRDefault="00EC0718" w:rsidP="00EC0718">
      <w:r>
        <w:t>Scales for dependent variables:</w:t>
      </w:r>
    </w:p>
    <w:p w:rsidR="00EC0718" w:rsidRDefault="00EC0718" w:rsidP="00EC0718">
      <w:r>
        <w:t>Reciprocal initial interface distance (comp1.GI): 5.2e+02</w:t>
      </w:r>
    </w:p>
    <w:p w:rsidR="00EC0718" w:rsidRDefault="00EC0718" w:rsidP="00EC0718">
      <w:r>
        <w:t>Iter      ErrEst     Damping    Stepsize #Res #Jac #Sol   LinErr   LinRes</w:t>
      </w:r>
    </w:p>
    <w:p w:rsidR="00EC0718" w:rsidRDefault="00EC0718" w:rsidP="00EC0718">
      <w:r>
        <w:t xml:space="preserve">   1        0.24   0.0100000        0.25    2    1    2  1.7e-13  1.6e-15</w:t>
      </w:r>
    </w:p>
    <w:p w:rsidR="00EC0718" w:rsidRDefault="00EC0718" w:rsidP="00EC0718">
      <w:r>
        <w:t>-          Current Progress:  10 %</w:t>
      </w:r>
    </w:p>
    <w:p w:rsidR="00EC0718" w:rsidRDefault="00EC0718" w:rsidP="00EC0718">
      <w:r>
        <w:t>Memory: 728/744 4377/4442</w:t>
      </w:r>
    </w:p>
    <w:p w:rsidR="00EC0718" w:rsidRDefault="00EC0718" w:rsidP="00EC0718">
      <w:r>
        <w:t>Nonsymmetric matrix found.</w:t>
      </w:r>
    </w:p>
    <w:p w:rsidR="00EC0718" w:rsidRDefault="00EC0718" w:rsidP="00EC0718">
      <w:r>
        <w:t xml:space="preserve">   2        0.23   0.1000000        0.25    3    2    4  1.5e-13  1.4e-15</w:t>
      </w:r>
    </w:p>
    <w:p w:rsidR="00EC0718" w:rsidRDefault="00EC0718" w:rsidP="00EC0718">
      <w:r>
        <w:t>--         Current Progress:  20 %</w:t>
      </w:r>
    </w:p>
    <w:p w:rsidR="00EC0718" w:rsidRDefault="00EC0718" w:rsidP="00EC0718">
      <w:r>
        <w:t>Memory: 764/894 4441/4571</w:t>
      </w:r>
    </w:p>
    <w:p w:rsidR="00EC0718" w:rsidRDefault="00EC0718" w:rsidP="00EC0718">
      <w:r>
        <w:t xml:space="preserve">   3         0.1   1.0000000        0.33    4    3    6  1.5e-13  1.6e-15</w:t>
      </w:r>
    </w:p>
    <w:p w:rsidR="00EC0718" w:rsidRDefault="00EC0718" w:rsidP="00EC0718">
      <w:r>
        <w:t>------     Current Progress:  61 %</w:t>
      </w:r>
    </w:p>
    <w:p w:rsidR="00EC0718" w:rsidRDefault="00EC0718" w:rsidP="00EC0718">
      <w:r>
        <w:t>Memory: 853/899 4505/4594</w:t>
      </w:r>
    </w:p>
    <w:p w:rsidR="00EC0718" w:rsidRDefault="00EC0718" w:rsidP="00EC0718">
      <w:r>
        <w:t xml:space="preserve">   4       0.098   1.0000000        0.32    5    4    8  1.9e-13  2.4e-15</w:t>
      </w:r>
    </w:p>
    <w:p w:rsidR="00EC0718" w:rsidRDefault="00EC0718" w:rsidP="00EC0718">
      <w:r>
        <w:lastRenderedPageBreak/>
        <w:t>---        Current Progress:  39 %</w:t>
      </w:r>
    </w:p>
    <w:p w:rsidR="00EC0718" w:rsidRDefault="00EC0718" w:rsidP="00EC0718">
      <w:r>
        <w:t>Memory: 859/903 4505/4594</w:t>
      </w:r>
    </w:p>
    <w:p w:rsidR="00EC0718" w:rsidRDefault="00EC0718" w:rsidP="00EC0718">
      <w:r>
        <w:t xml:space="preserve">   5       0.095   1.0000000        0.31    6    5   10  2.6e-13  4.4e-15</w:t>
      </w:r>
    </w:p>
    <w:p w:rsidR="00EC0718" w:rsidRDefault="00EC0718" w:rsidP="00EC0718">
      <w:r>
        <w:t>----       Current Progress:  44 %</w:t>
      </w:r>
    </w:p>
    <w:p w:rsidR="00EC0718" w:rsidRDefault="00EC0718" w:rsidP="00EC0718">
      <w:r>
        <w:t>Memory: 860/929 4505/4594</w:t>
      </w:r>
    </w:p>
    <w:p w:rsidR="00EC0718" w:rsidRDefault="00EC0718" w:rsidP="00EC0718">
      <w:r>
        <w:t xml:space="preserve">   6       0.091   1.0000000         0.3    7    6   12  3.9e-13  7.9e-15</w:t>
      </w:r>
    </w:p>
    <w:p w:rsidR="00EC0718" w:rsidRDefault="00EC0718" w:rsidP="00EC0718">
      <w:r>
        <w:t>-----      Current Progress:  51 %</w:t>
      </w:r>
    </w:p>
    <w:p w:rsidR="00EC0718" w:rsidRDefault="00EC0718" w:rsidP="00EC0718">
      <w:r>
        <w:t>Memory: 855/929 4505/4594</w:t>
      </w:r>
    </w:p>
    <w:p w:rsidR="00EC0718" w:rsidRDefault="00EC0718" w:rsidP="00EC0718">
      <w:r>
        <w:t xml:space="preserve">   7       0.086   1.0000000        0.28    8    7   14  6.4e-13  1.3e-14</w:t>
      </w:r>
    </w:p>
    <w:p w:rsidR="00EC0718" w:rsidRDefault="00EC0718" w:rsidP="00EC0718">
      <w:r>
        <w:t>-----      Current Progress:  57 %</w:t>
      </w:r>
    </w:p>
    <w:p w:rsidR="00EC0718" w:rsidRDefault="00EC0718" w:rsidP="00EC0718">
      <w:r>
        <w:t>Memory: 868/929 4505/4594</w:t>
      </w:r>
    </w:p>
    <w:p w:rsidR="00EC0718" w:rsidRDefault="00EC0718" w:rsidP="00EC0718">
      <w:r>
        <w:t xml:space="preserve">   8       0.083   1.0000000        0.27    9    8   16  1.1e-12  2.5e-14</w:t>
      </w:r>
    </w:p>
    <w:p w:rsidR="00EC0718" w:rsidRDefault="00EC0718" w:rsidP="00EC0718">
      <w:r>
        <w:t xml:space="preserve">   9       0.083   0.9906631        0.26   10    9   18  1.8e-12    4e-14</w:t>
      </w:r>
    </w:p>
    <w:p w:rsidR="00EC0718" w:rsidRDefault="00EC0718" w:rsidP="00EC0718">
      <w:r>
        <w:t>-----      Current Progress:  51 %</w:t>
      </w:r>
    </w:p>
    <w:p w:rsidR="00EC0718" w:rsidRDefault="00EC0718" w:rsidP="00EC0718">
      <w:r>
        <w:t>Memory: 778/930 4441/4594</w:t>
      </w:r>
    </w:p>
    <w:p w:rsidR="00EC0718" w:rsidRDefault="00EC0718" w:rsidP="00EC0718">
      <w:r>
        <w:t xml:space="preserve">  10       0.083   0.9852505        0.26   11   10   20  3.3e-12  7.5e-14</w:t>
      </w:r>
    </w:p>
    <w:p w:rsidR="00EC0718" w:rsidRDefault="00EC0718" w:rsidP="00EC0718">
      <w:r>
        <w:t>----       Current Progress:  49 %</w:t>
      </w:r>
    </w:p>
    <w:p w:rsidR="00EC0718" w:rsidRDefault="00EC0718" w:rsidP="00EC0718">
      <w:r>
        <w:t>Memory: 858/930 4505/4594</w:t>
      </w:r>
    </w:p>
    <w:p w:rsidR="00EC0718" w:rsidRDefault="00EC0718" w:rsidP="00EC0718">
      <w:r>
        <w:t xml:space="preserve">  11       0.027   0.9899770        0.26   12   11   22  5.2e-12  1.4e-13</w:t>
      </w:r>
    </w:p>
    <w:p w:rsidR="00EC0718" w:rsidRDefault="00EC0718" w:rsidP="00EC0718">
      <w:r>
        <w:t>--------   Current Progress:  89 %</w:t>
      </w:r>
    </w:p>
    <w:p w:rsidR="00EC0718" w:rsidRDefault="00EC0718" w:rsidP="00EC0718">
      <w:r>
        <w:t>Memory: 863/930 4505/4594</w:t>
      </w:r>
    </w:p>
    <w:p w:rsidR="00EC0718" w:rsidRDefault="00EC0718" w:rsidP="00EC0718">
      <w:r>
        <w:t xml:space="preserve">  12      0.0085   0.9920687        0.25   13   12   24  9.3e-12  2.3e-13</w:t>
      </w:r>
    </w:p>
    <w:p w:rsidR="00EC0718" w:rsidRDefault="00EC0718" w:rsidP="00EC0718">
      <w:r>
        <w:t>---------  Current Progress:  93 %</w:t>
      </w:r>
    </w:p>
    <w:p w:rsidR="00EC0718" w:rsidRDefault="00EC0718" w:rsidP="00EC0718">
      <w:r>
        <w:t>Memory: 825/930 4505/4594</w:t>
      </w:r>
    </w:p>
    <w:p w:rsidR="00EC0718" w:rsidRDefault="00EC0718" w:rsidP="00EC0718">
      <w:r>
        <w:t xml:space="preserve">  13      0.0027   0.9968327        0.25   14   13   26  1.8e-11  4.3e-13</w:t>
      </w:r>
    </w:p>
    <w:p w:rsidR="00EC0718" w:rsidRDefault="00EC0718" w:rsidP="00EC0718">
      <w:r>
        <w:t>---------  Current Progress:  96 %</w:t>
      </w:r>
    </w:p>
    <w:p w:rsidR="00EC0718" w:rsidRDefault="00EC0718" w:rsidP="00EC0718">
      <w:r>
        <w:t>Memory: 866/930 4505/4594</w:t>
      </w:r>
    </w:p>
    <w:p w:rsidR="00EC0718" w:rsidRDefault="00EC0718" w:rsidP="00EC0718">
      <w:r>
        <w:t xml:space="preserve">  14     0.00082   1.0000000        0.28   15   14   28    3e-11    7e-13</w:t>
      </w:r>
    </w:p>
    <w:p w:rsidR="00EC0718" w:rsidRDefault="00EC0718" w:rsidP="00EC0718">
      <w:r>
        <w:t>---------- Current Progress: 100 %</w:t>
      </w:r>
    </w:p>
    <w:p w:rsidR="00EC0718" w:rsidRDefault="00EC0718" w:rsidP="00EC0718">
      <w:r>
        <w:t>Memory: 696/930 4377/4594</w:t>
      </w:r>
    </w:p>
    <w:p w:rsidR="00EC0718" w:rsidRDefault="00EC0718" w:rsidP="00EC0718">
      <w:r>
        <w:t>Stationary Solver 1 in Solver 1: Solution time: 40 s</w:t>
      </w:r>
    </w:p>
    <w:p w:rsidR="00EC0718" w:rsidRDefault="00EC0718" w:rsidP="00EC0718">
      <w:r>
        <w:t xml:space="preserve">                                 Physical memory: 930 MB</w:t>
      </w:r>
    </w:p>
    <w:p w:rsidR="00EC0718" w:rsidRDefault="00EC0718" w:rsidP="00EC0718">
      <w:r>
        <w:lastRenderedPageBreak/>
        <w:t xml:space="preserve">                                 Virtual memory: 4594 MB</w:t>
      </w:r>
    </w:p>
    <w:p w:rsidR="00EC0718" w:rsidRDefault="00EC0718" w:rsidP="00EC0718">
      <w:r>
        <w:t xml:space="preserve">           Current Progress:   0 %</w:t>
      </w:r>
    </w:p>
    <w:p w:rsidR="00EC0718" w:rsidRDefault="00EC0718" w:rsidP="00EC0718">
      <w:r>
        <w:t>Memory: 700/930 4377/4594</w:t>
      </w:r>
    </w:p>
    <w:p w:rsidR="00EC0718" w:rsidRDefault="00EC0718" w:rsidP="00EC0718">
      <w:r>
        <w:t>---------- Current Progress: 100 %</w:t>
      </w:r>
    </w:p>
    <w:p w:rsidR="00EC0718" w:rsidRDefault="00EC0718" w:rsidP="00EC0718">
      <w:r>
        <w:t>Time-Dependent Solver 1 in Solver 1 started at 16-Jan-2015 19:42:23.</w:t>
      </w:r>
    </w:p>
    <w:p w:rsidR="00EC0718" w:rsidRDefault="00EC0718" w:rsidP="00EC0718">
      <w:r>
        <w:t>Time-dependent solver (BDF)</w:t>
      </w:r>
    </w:p>
    <w:p w:rsidR="00EC0718" w:rsidRDefault="00EC0718" w:rsidP="00EC0718">
      <w:r>
        <w:t xml:space="preserve">           Current Progress:   0 %</w:t>
      </w:r>
    </w:p>
    <w:p w:rsidR="00EC0718" w:rsidRDefault="00EC0718" w:rsidP="00EC0718">
      <w:r>
        <w:t>Memory: 705/930 4377/4594</w:t>
      </w:r>
    </w:p>
    <w:p w:rsidR="00EC0718" w:rsidRDefault="00EC0718" w:rsidP="00EC0718">
      <w:r>
        <w:t>Number of degrees of freedom solved for: 617963.</w:t>
      </w:r>
    </w:p>
    <w:p w:rsidR="00EC0718" w:rsidRDefault="00EC0718" w:rsidP="00EC0718">
      <w:r>
        <w:t>Nonsymmetric matrix found.</w:t>
      </w:r>
    </w:p>
    <w:p w:rsidR="00EC0718" w:rsidRDefault="00EC0718" w:rsidP="00EC0718">
      <w:r>
        <w:t>Scales for dependent variables:</w:t>
      </w:r>
    </w:p>
    <w:p w:rsidR="00EC0718" w:rsidRDefault="00EC0718" w:rsidP="00EC0718">
      <w:r>
        <w:t>Level set variable (comp1.phils): 1</w:t>
      </w:r>
    </w:p>
    <w:p w:rsidR="00EC0718" w:rsidRDefault="00EC0718" w:rsidP="00EC0718">
      <w:r>
        <w:t>Pressure (comp1.p): 13</w:t>
      </w:r>
    </w:p>
    <w:p w:rsidR="00EC0718" w:rsidRDefault="00EC0718" w:rsidP="00EC0718">
      <w:r>
        <w:t>Velocity field (comp1.u): 0.00072</w:t>
      </w:r>
    </w:p>
    <w:p w:rsidR="00EC0718" w:rsidRDefault="00EC0718" w:rsidP="00EC0718">
      <w:r>
        <w:t>Step        Time    Stepsize      Res  Jac  Sol Order Tfail NLfail   LinErr   LinRes</w:t>
      </w:r>
    </w:p>
    <w:p w:rsidR="00EC0718" w:rsidRDefault="00EC0718" w:rsidP="00EC0718">
      <w:r>
        <w:t xml:space="preserve">   0           0             out   29    7   29                  0  6.2e-09  4.4e-11</w:t>
      </w:r>
    </w:p>
    <w:p w:rsidR="00EC0718" w:rsidRDefault="00EC0718" w:rsidP="00EC0718">
      <w:r>
        <w:t xml:space="preserve">   1  7.9967e-08  7.9967e-08       31    8   31     1     0      1  1.1e-08  3.8e-11</w:t>
      </w:r>
    </w:p>
    <w:p w:rsidR="00EC0718" w:rsidRDefault="00EC0718" w:rsidP="00EC0718">
      <w:r>
        <w:t xml:space="preserve">   2  1.5993e-07  7.9967e-08       33    9   33     1     0      1  4.1e-07  1.5e-10</w:t>
      </w:r>
    </w:p>
    <w:p w:rsidR="00EC0718" w:rsidRDefault="00EC0718" w:rsidP="00EC0718">
      <w:r>
        <w:t xml:space="preserve">   3  3.1987e-07  1.5993e-07       35   10   35     2     0      1  6.9e-07  9.6e-10</w:t>
      </w:r>
    </w:p>
    <w:p w:rsidR="00EC0718" w:rsidRDefault="00EC0718" w:rsidP="00EC0718">
      <w:r>
        <w:t xml:space="preserve">   4   4.798e-07  1.5993e-07       37   11   37     2     0      1  1.8e-06  6.7e-10</w:t>
      </w:r>
    </w:p>
    <w:p w:rsidR="00EC0718" w:rsidRDefault="00EC0718" w:rsidP="00EC0718">
      <w:r>
        <w:t xml:space="preserve">   5  7.9967e-07  3.1987e-07       39   12   39     2     0      1    1e-06  2.1e-09</w:t>
      </w:r>
    </w:p>
    <w:p w:rsidR="00EC0718" w:rsidRDefault="00EC0718" w:rsidP="00EC0718">
      <w:r>
        <w:t xml:space="preserve">   6  1.1195e-06  3.1987e-07       41   13   41     2     0      1  2.3e-06  1.1e-09</w:t>
      </w:r>
    </w:p>
    <w:p w:rsidR="00EC0718" w:rsidRDefault="00EC0718" w:rsidP="00EC0718">
      <w:r>
        <w:t xml:space="preserve">   7  1.7593e-06  6.3974e-07       43   14   43     2     0      1    5e-06  2.3e-09</w:t>
      </w:r>
    </w:p>
    <w:p w:rsidR="00EC0718" w:rsidRDefault="00EC0718" w:rsidP="00EC0718">
      <w:r>
        <w:t xml:space="preserve">   8   2.399e-06  6.3974e-07       45   15   45     2     0      1  1.3e-05  4.7e-10</w:t>
      </w:r>
    </w:p>
    <w:p w:rsidR="00EC0718" w:rsidRDefault="00EC0718" w:rsidP="00EC0718">
      <w:r>
        <w:t xml:space="preserve">   9  3.0388e-06  6.3974e-07       47   16   47     2     0      1  1.5e-05  2.9e-10</w:t>
      </w:r>
    </w:p>
    <w:p w:rsidR="00EC0718" w:rsidRDefault="00EC0718" w:rsidP="00EC0718">
      <w:r>
        <w:t xml:space="preserve">  10  3.6785e-06  6.3974e-07       49   17   49     2     0      1  5.2e-06  6.5e-11</w:t>
      </w:r>
    </w:p>
    <w:p w:rsidR="00EC0718" w:rsidRDefault="00EC0718" w:rsidP="00EC0718">
      <w:r>
        <w:t xml:space="preserve">  11   4.958e-06  1.2795e-06       51   18   51     2     0      1  2.1e-05  1.3e-10</w:t>
      </w:r>
    </w:p>
    <w:p w:rsidR="00EC0718" w:rsidRDefault="00EC0718" w:rsidP="00EC0718">
      <w:r>
        <w:t xml:space="preserve">  12  6.2374e-06  1.2795e-06       53   19   53     2     0      1  5.3e-06    4e-11</w:t>
      </w:r>
    </w:p>
    <w:p w:rsidR="00EC0718" w:rsidRDefault="00EC0718" w:rsidP="00EC0718">
      <w:r>
        <w:t xml:space="preserve">  13  7.5169e-06  1.2795e-06       55   20   55     2     0      1  1.7e-07  2.4e-11</w:t>
      </w:r>
    </w:p>
    <w:p w:rsidR="00EC0718" w:rsidRDefault="00EC0718" w:rsidP="00EC0718">
      <w:r>
        <w:t xml:space="preserve">  14  8.7964e-06  1.2795e-06       57   21   57     2     0      1  6.3e-06  2.9e-11</w:t>
      </w:r>
    </w:p>
    <w:p w:rsidR="00EC0718" w:rsidRDefault="00EC0718" w:rsidP="00EC0718">
      <w:r>
        <w:t xml:space="preserve">  15  1.1355e-05   2.559e-06       59   22   59     2     0      1  4.4e-06  8.2e-10</w:t>
      </w:r>
    </w:p>
    <w:p w:rsidR="00EC0718" w:rsidRDefault="00EC0718" w:rsidP="00EC0718">
      <w:r>
        <w:t xml:space="preserve">  16  1.3914e-05   2.559e-06       61   23   61     2     0      1  1.6e-06  4.6e-10</w:t>
      </w:r>
    </w:p>
    <w:p w:rsidR="00EC0718" w:rsidRDefault="00EC0718" w:rsidP="00EC0718">
      <w:r>
        <w:lastRenderedPageBreak/>
        <w:t xml:space="preserve">  17  1.6473e-05   2.559e-06       63   24   63     2     0      1  1.5e-07  6.9e-11</w:t>
      </w:r>
    </w:p>
    <w:p w:rsidR="00EC0718" w:rsidRDefault="00EC0718" w:rsidP="00EC0718">
      <w:r>
        <w:t xml:space="preserve">  18  1.9032e-05   2.559e-06       65   25   65     2     0      1  7.9e-07  9.2e-11</w:t>
      </w:r>
    </w:p>
    <w:p w:rsidR="00EC0718" w:rsidRDefault="00EC0718" w:rsidP="00EC0718">
      <w:r>
        <w:t xml:space="preserve">  19  2.1591e-05   2.559e-06       67   26   67     2     0      1  2.4e-06  2.3e-10</w:t>
      </w:r>
    </w:p>
    <w:p w:rsidR="00EC0718" w:rsidRDefault="00EC0718" w:rsidP="00EC0718">
      <w:r>
        <w:t xml:space="preserve">  20   2.415e-05   2.559e-06       69   27   69     2     0      1  2.5e-06  1.4e-11</w:t>
      </w:r>
    </w:p>
    <w:p w:rsidR="00EC0718" w:rsidRDefault="00EC0718" w:rsidP="00EC0718">
      <w:r>
        <w:t xml:space="preserve">         2.5e-05           - out</w:t>
      </w:r>
    </w:p>
    <w:p w:rsidR="00EC0718" w:rsidRDefault="00EC0718" w:rsidP="00EC0718">
      <w:r>
        <w:t xml:space="preserve">  21  2.9268e-05  5.1179e-06       71   28   71     2     0      1  2.6e-07  1.9e-11</w:t>
      </w:r>
    </w:p>
    <w:p w:rsidR="00EC0718" w:rsidRDefault="00EC0718" w:rsidP="00EC0718">
      <w:r>
        <w:t xml:space="preserve">  22  3.4386e-05  5.1179e-06       73   29   73     2     0      1  8.7e-07  5.6e-12</w:t>
      </w:r>
    </w:p>
    <w:p w:rsidR="00EC0718" w:rsidRDefault="00EC0718" w:rsidP="00EC0718">
      <w:r>
        <w:t xml:space="preserve">  23  3.9504e-05  5.1179e-06       75   30   75     2     0      1  3.4e-07  1.6e-12</w:t>
      </w:r>
    </w:p>
    <w:p w:rsidR="00EC0718" w:rsidRDefault="00EC0718" w:rsidP="00EC0718">
      <w:r>
        <w:t xml:space="preserve">  24  4.4622e-05  5.1179e-06       77   31   77     2     0      1  2.6e-07  3.1e-12</w:t>
      </w:r>
    </w:p>
    <w:p w:rsidR="00EC0718" w:rsidRDefault="00EC0718" w:rsidP="00EC0718">
      <w:r>
        <w:t xml:space="preserve">  25   4.974e-05  5.1179e-06       79   32   79     2     0      1  2.4e-07  4.8e-12</w:t>
      </w:r>
    </w:p>
    <w:p w:rsidR="00EC0718" w:rsidRDefault="00EC0718" w:rsidP="00EC0718">
      <w:r>
        <w:t xml:space="preserve">           5e-05           - out</w:t>
      </w:r>
    </w:p>
    <w:p w:rsidR="00EC0718" w:rsidRDefault="00EC0718" w:rsidP="00EC0718">
      <w:r>
        <w:t xml:space="preserve">  26  5.9975e-05  1.0236e-05       81   33   81     2     0      1    5e-08  3.4e-12</w:t>
      </w:r>
    </w:p>
    <w:p w:rsidR="00EC0718" w:rsidRDefault="00EC0718" w:rsidP="00EC0718">
      <w:r>
        <w:t xml:space="preserve">  27  7.0211e-05  1.0236e-05       83   34   83     2     0      1  1.4e-06  8.8e-12</w:t>
      </w:r>
    </w:p>
    <w:p w:rsidR="00EC0718" w:rsidRDefault="00EC0718" w:rsidP="00EC0718">
      <w:r>
        <w:t xml:space="preserve">         7.5e-05           - out</w:t>
      </w:r>
    </w:p>
    <w:p w:rsidR="00EC0718" w:rsidRDefault="00EC0718" w:rsidP="00EC0718">
      <w:r>
        <w:t xml:space="preserve">  28  8.0447e-05  1.0236e-05       85   35   85     2     0      1  2.4e-07    6e-11</w:t>
      </w:r>
    </w:p>
    <w:p w:rsidR="00EC0718" w:rsidRDefault="00EC0718" w:rsidP="00EC0718">
      <w:r>
        <w:t xml:space="preserve">  29  9.0683e-05  1.0236e-05       87   36   87     2     0      1  1.6e-06  6.6e-11</w:t>
      </w:r>
    </w:p>
    <w:p w:rsidR="00EC0718" w:rsidRDefault="00EC0718" w:rsidP="00EC0718">
      <w:r>
        <w:t xml:space="preserve">          0.0001           - out</w:t>
      </w:r>
    </w:p>
    <w:p w:rsidR="00EC0718" w:rsidRDefault="00EC0718" w:rsidP="00EC0718">
      <w:r>
        <w:t xml:space="preserve">  30  0.00011115  2.0472e-05       89   37   89     2     0      1  5.8e-08  1.2e-10</w:t>
      </w:r>
    </w:p>
    <w:p w:rsidR="00EC0718" w:rsidRDefault="00EC0718" w:rsidP="00EC0718">
      <w:r>
        <w:t xml:space="preserve">        0.000125           - out</w:t>
      </w:r>
    </w:p>
    <w:p w:rsidR="00EC0718" w:rsidRDefault="00EC0718" w:rsidP="00EC0718">
      <w:r>
        <w:t xml:space="preserve">  31  0.00013163  2.0472e-05       91   38   91     2     0      1    3e-07  3.4e-11</w:t>
      </w:r>
    </w:p>
    <w:p w:rsidR="00EC0718" w:rsidRDefault="00EC0718" w:rsidP="00EC0718">
      <w:r>
        <w:t xml:space="preserve">         0.00015           - out</w:t>
      </w:r>
    </w:p>
    <w:p w:rsidR="00EC0718" w:rsidRDefault="00EC0718" w:rsidP="00EC0718">
      <w:r>
        <w:t xml:space="preserve">  32   0.0001521  2.0472e-05       93   39   93     2     0      1  2.9e-06  8.6e-11</w:t>
      </w:r>
    </w:p>
    <w:p w:rsidR="00EC0718" w:rsidRDefault="00EC0718" w:rsidP="00EC0718">
      <w:r>
        <w:t xml:space="preserve">  33  0.00017257  2.0472e-05       95   40   95     2     0      1  2.5e-06  6.8e-12</w:t>
      </w:r>
    </w:p>
    <w:p w:rsidR="00EC0718" w:rsidRDefault="00EC0718" w:rsidP="00EC0718">
      <w:r>
        <w:t xml:space="preserve">        0.000175           - out</w:t>
      </w:r>
    </w:p>
    <w:p w:rsidR="00EC0718" w:rsidRDefault="00EC0718" w:rsidP="00EC0718">
      <w:r>
        <w:t xml:space="preserve">  34  0.00019304  2.0472e-05       97   41   97     2     0      1    3e-06  1.3e-11</w:t>
      </w:r>
    </w:p>
    <w:p w:rsidR="00EC0718" w:rsidRDefault="00EC0718" w:rsidP="00EC0718">
      <w:r>
        <w:t xml:space="preserve">          0.0002           - out</w:t>
      </w:r>
    </w:p>
    <w:p w:rsidR="00EC0718" w:rsidRDefault="00EC0718" w:rsidP="00EC0718">
      <w:r>
        <w:t xml:space="preserve">        0.000225           - out</w:t>
      </w:r>
    </w:p>
    <w:p w:rsidR="00EC0718" w:rsidRDefault="00EC0718" w:rsidP="00EC0718">
      <w:r>
        <w:t xml:space="preserve">  35  0.00023398  4.0943e-05       99   42   99     2     0      1  2.2e-06  1.9e-10</w:t>
      </w:r>
    </w:p>
    <w:p w:rsidR="00EC0718" w:rsidRDefault="00EC0718" w:rsidP="00EC0718">
      <w:r>
        <w:t xml:space="preserve">         0.00025           - out</w:t>
      </w:r>
    </w:p>
    <w:p w:rsidR="00EC0718" w:rsidRDefault="00EC0718" w:rsidP="00EC0718">
      <w:r>
        <w:t xml:space="preserve">  36  0.00027493  4.0943e-05      101   43  101     2     0      1    1e-06  1.6e-11</w:t>
      </w:r>
    </w:p>
    <w:p w:rsidR="00EC0718" w:rsidRDefault="00EC0718" w:rsidP="00EC0718">
      <w:r>
        <w:t xml:space="preserve">        0.000275           - out</w:t>
      </w:r>
    </w:p>
    <w:p w:rsidR="00EC0718" w:rsidRDefault="00EC0718" w:rsidP="00EC0718">
      <w:r>
        <w:t xml:space="preserve">          0.0003           - out</w:t>
      </w:r>
    </w:p>
    <w:p w:rsidR="00EC0718" w:rsidRDefault="00EC0718" w:rsidP="00EC0718">
      <w:r>
        <w:lastRenderedPageBreak/>
        <w:t xml:space="preserve">  37  0.00031587  4.0943e-05      103   44  103     2     0      1  2.8e-06  4.6e-10</w:t>
      </w:r>
    </w:p>
    <w:p w:rsidR="00EC0718" w:rsidRDefault="00EC0718" w:rsidP="00EC0718">
      <w:r>
        <w:t xml:space="preserve">        0.000325           - out</w:t>
      </w:r>
    </w:p>
    <w:p w:rsidR="00EC0718" w:rsidRDefault="00EC0718" w:rsidP="00EC0718">
      <w:r>
        <w:t xml:space="preserve">         0.00035           - out</w:t>
      </w:r>
    </w:p>
    <w:p w:rsidR="00EC0718" w:rsidRDefault="00EC0718" w:rsidP="00EC0718">
      <w:r>
        <w:t xml:space="preserve">  38  0.00035681  4.0943e-05      105   45  105     2     0      1  4.2e-06  7.2e-11</w:t>
      </w:r>
    </w:p>
    <w:p w:rsidR="00EC0718" w:rsidRDefault="00EC0718" w:rsidP="00EC0718">
      <w:r>
        <w:t xml:space="preserve">        0.000375           - out</w:t>
      </w:r>
    </w:p>
    <w:p w:rsidR="00EC0718" w:rsidRDefault="00EC0718" w:rsidP="00EC0718">
      <w:r>
        <w:t xml:space="preserve">          0.0004           - out</w:t>
      </w:r>
    </w:p>
    <w:p w:rsidR="00EC0718" w:rsidRDefault="00EC0718" w:rsidP="00EC0718">
      <w:r>
        <w:t xml:space="preserve">        0.000425           - out</w:t>
      </w:r>
    </w:p>
    <w:p w:rsidR="00EC0718" w:rsidRDefault="00EC0718" w:rsidP="00EC0718">
      <w:r>
        <w:t xml:space="preserve">  39   0.0004387  8.1886e-05      107   46  107     2     0      1  3.3e-06  6.5e-10</w:t>
      </w:r>
    </w:p>
    <w:p w:rsidR="00EC0718" w:rsidRDefault="00EC0718" w:rsidP="00EC0718">
      <w:r>
        <w:t xml:space="preserve">         0.00045           - out</w:t>
      </w:r>
    </w:p>
    <w:p w:rsidR="00EC0718" w:rsidRDefault="00EC0718" w:rsidP="00EC0718">
      <w:r>
        <w:t xml:space="preserve">        0.000475           - out</w:t>
      </w:r>
    </w:p>
    <w:p w:rsidR="00EC0718" w:rsidRDefault="00EC0718" w:rsidP="00EC0718">
      <w:r>
        <w:t xml:space="preserve">          0.0005           - out</w:t>
      </w:r>
    </w:p>
    <w:p w:rsidR="00EC0718" w:rsidRDefault="00EC0718" w:rsidP="00EC0718">
      <w:r>
        <w:t xml:space="preserve">  40  0.00052059  8.1886e-05      109   47  109     2     0      1  1.1e-06  4.2e-10</w:t>
      </w:r>
    </w:p>
    <w:p w:rsidR="00EC0718" w:rsidRDefault="00EC0718" w:rsidP="00EC0718">
      <w:r>
        <w:t xml:space="preserve">        0.000525           - out</w:t>
      </w:r>
    </w:p>
    <w:p w:rsidR="00EC0718" w:rsidRDefault="00EC0718" w:rsidP="00EC0718">
      <w:r>
        <w:t xml:space="preserve">  41  0.00054106  2.0472e-05      117   49  117     2     0      2  2.2e-06  3.9e-11</w:t>
      </w:r>
    </w:p>
    <w:p w:rsidR="00EC0718" w:rsidRDefault="00EC0718" w:rsidP="00EC0718">
      <w:r>
        <w:t xml:space="preserve">         0.00055           - out</w:t>
      </w:r>
    </w:p>
    <w:p w:rsidR="00EC0718" w:rsidRDefault="00EC0718" w:rsidP="00EC0718">
      <w:r>
        <w:t xml:space="preserve">        0.000575           - out</w:t>
      </w:r>
    </w:p>
    <w:p w:rsidR="00EC0718" w:rsidRDefault="00EC0718" w:rsidP="00EC0718">
      <w:r>
        <w:t xml:space="preserve">  42    0.000582  4.0943e-05      119   50  119     2     0      2  7.2e-06  3.3e-10</w:t>
      </w:r>
    </w:p>
    <w:p w:rsidR="00EC0718" w:rsidRDefault="00EC0718" w:rsidP="00EC0718">
      <w:r>
        <w:t xml:space="preserve">          0.0006           - out</w:t>
      </w:r>
    </w:p>
    <w:p w:rsidR="00EC0718" w:rsidRDefault="00EC0718" w:rsidP="00EC0718">
      <w:r>
        <w:t xml:space="preserve">  43  0.00062295  4.0943e-05      121   51  121     2     0      2  2.2e-06  1.1e-10</w:t>
      </w:r>
    </w:p>
    <w:p w:rsidR="00EC0718" w:rsidRDefault="00EC0718" w:rsidP="00EC0718">
      <w:r>
        <w:t xml:space="preserve">        0.000625           - out</w:t>
      </w:r>
    </w:p>
    <w:p w:rsidR="00EC0718" w:rsidRDefault="00EC0718" w:rsidP="00EC0718">
      <w:r>
        <w:t xml:space="preserve">         0.00065           - out</w:t>
      </w:r>
    </w:p>
    <w:p w:rsidR="00EC0718" w:rsidRDefault="00EC0718" w:rsidP="00EC0718">
      <w:r>
        <w:t xml:space="preserve">  44  0.00066389  4.0943e-05      123   52  123     2     0      2  8.2e-06  5.4e-11</w:t>
      </w:r>
    </w:p>
    <w:p w:rsidR="00EC0718" w:rsidRDefault="00EC0718" w:rsidP="00EC0718">
      <w:r>
        <w:t xml:space="preserve">        0.000675           - out</w:t>
      </w:r>
    </w:p>
    <w:p w:rsidR="00EC0718" w:rsidRDefault="00EC0718" w:rsidP="00EC0718">
      <w:r>
        <w:t xml:space="preserve">  45  0.00068436  2.0472e-05      131   54  131     2     0      3  1.5e-06  9.2e-12</w:t>
      </w:r>
    </w:p>
    <w:p w:rsidR="00EC0718" w:rsidRDefault="00EC0718" w:rsidP="00EC0718">
      <w:r>
        <w:t xml:space="preserve">  46   0.0006946  1.0236e-05      139   56  139     2     0      4  7.7e-06  3.1e-11</w:t>
      </w:r>
    </w:p>
    <w:p w:rsidR="00EC0718" w:rsidRDefault="00EC0718" w:rsidP="00EC0718">
      <w:r>
        <w:t xml:space="preserve">  47  0.00069971  5.1179e-06      147   58  147     2     0      5  2.7e-05  6.7e-11</w:t>
      </w:r>
    </w:p>
    <w:p w:rsidR="00EC0718" w:rsidRDefault="00EC0718" w:rsidP="00EC0718">
      <w:r>
        <w:t xml:space="preserve">          0.0007           - out</w:t>
      </w:r>
    </w:p>
    <w:p w:rsidR="00EC0718" w:rsidRDefault="00EC0718" w:rsidP="00EC0718">
      <w:r>
        <w:t xml:space="preserve">  48  0.00070995  1.0236e-05      149   59  149     2     0      5  5.2e-06  1.3e-11</w:t>
      </w:r>
    </w:p>
    <w:p w:rsidR="00EC0718" w:rsidRDefault="00EC0718" w:rsidP="00EC0718">
      <w:r>
        <w:t xml:space="preserve">        0.000725           - out</w:t>
      </w:r>
    </w:p>
    <w:p w:rsidR="00EC0718" w:rsidRDefault="00EC0718" w:rsidP="00EC0718">
      <w:r>
        <w:t xml:space="preserve">  49  0.00073042  2.0472e-05      151   60  151     2     0      5  1.1e-06  1.5e-11</w:t>
      </w:r>
    </w:p>
    <w:p w:rsidR="00EC0718" w:rsidRDefault="00EC0718" w:rsidP="00EC0718">
      <w:r>
        <w:t xml:space="preserve">  50  0.00074066  1.0236e-05      159   62  159     1     0      6  4.3e-06  5.1e-11</w:t>
      </w:r>
    </w:p>
    <w:p w:rsidR="00EC0718" w:rsidRDefault="00EC0718" w:rsidP="00EC0718">
      <w:r>
        <w:t xml:space="preserve">  51  0.00074577  5.1179e-06      167   64  166     1     0      7    1e-06  3.3e-11</w:t>
      </w:r>
    </w:p>
    <w:p w:rsidR="00EC0718" w:rsidRDefault="00EC0718" w:rsidP="00EC0718">
      <w:r>
        <w:lastRenderedPageBreak/>
        <w:t xml:space="preserve">         0.00075           - out</w:t>
      </w:r>
    </w:p>
    <w:p w:rsidR="00EC0718" w:rsidRDefault="00EC0718" w:rsidP="00EC0718">
      <w:r>
        <w:t xml:space="preserve">  52  0.00075601  1.0236e-05      169   65  168     1     0      7  4.3e-07    6e-12</w:t>
      </w:r>
    </w:p>
    <w:p w:rsidR="00EC0718" w:rsidRDefault="00EC0718" w:rsidP="00EC0718">
      <w:r>
        <w:t xml:space="preserve">  53  0.00076113  5.1179e-06      177   67  176     1     0      8  2.1e-06    1e-11</w:t>
      </w:r>
    </w:p>
    <w:p w:rsidR="00EC0718" w:rsidRDefault="00EC0718" w:rsidP="00EC0718">
      <w:r>
        <w:t xml:space="preserve">  54  0.00077136  1.0236e-05      179   68  178     1     0      8    4e-06  6.5e-11</w:t>
      </w:r>
    </w:p>
    <w:p w:rsidR="00EC0718" w:rsidRDefault="00EC0718" w:rsidP="00EC0718">
      <w:r>
        <w:t xml:space="preserve">        0.000775           - out</w:t>
      </w:r>
    </w:p>
    <w:p w:rsidR="00EC0718" w:rsidRDefault="00EC0718" w:rsidP="00EC0718">
      <w:r>
        <w:t xml:space="preserve">  55  0.00077648  5.1179e-06      187   70  186     1     0      9  3.2e-06  5.8e-12</w:t>
      </w:r>
    </w:p>
    <w:p w:rsidR="00EC0718" w:rsidRDefault="00EC0718" w:rsidP="00EC0718">
      <w:r>
        <w:t xml:space="preserve">  56  0.00078672  1.0236e-05      189   71  188     1     0      9  9.6e-06  1.1e-10</w:t>
      </w:r>
    </w:p>
    <w:p w:rsidR="00EC0718" w:rsidRDefault="00EC0718" w:rsidP="00EC0718">
      <w:r>
        <w:t xml:space="preserve">          0.0008           - out</w:t>
      </w:r>
    </w:p>
    <w:p w:rsidR="00EC0718" w:rsidRDefault="00EC0718" w:rsidP="00EC0718">
      <w:r>
        <w:t xml:space="preserve">  57  0.00080719  2.0472e-05      191   72  190     1     0      9  1.7e-06  3.8e-11</w:t>
      </w:r>
    </w:p>
    <w:p w:rsidR="00EC0718" w:rsidRDefault="00EC0718" w:rsidP="00EC0718">
      <w:r>
        <w:t xml:space="preserve">  58  0.00081743  1.0236e-05      199   74  198     1     0     10  5.4e-06  1.9e-11</w:t>
      </w:r>
    </w:p>
    <w:p w:rsidR="00EC0718" w:rsidRDefault="00EC0718" w:rsidP="00EC0718">
      <w:r>
        <w:t xml:space="preserve">  59  0.00082254  5.1179e-06      207   76  206     1     0     11  3.9e-07    6e-12</w:t>
      </w:r>
    </w:p>
    <w:p w:rsidR="00EC0718" w:rsidRDefault="00EC0718" w:rsidP="00EC0718">
      <w:r>
        <w:t xml:space="preserve">        0.000825           - out</w:t>
      </w:r>
    </w:p>
    <w:p w:rsidR="00EC0718" w:rsidRDefault="00EC0718" w:rsidP="00EC0718">
      <w:r>
        <w:t xml:space="preserve">  60  0.00083278  1.0236e-05      209   77  208     1     0     11  1.1e-06  1.4e-11</w:t>
      </w:r>
    </w:p>
    <w:p w:rsidR="00EC0718" w:rsidRDefault="00EC0718" w:rsidP="00EC0718">
      <w:r>
        <w:t xml:space="preserve">  61   0.0008379  5.1179e-06      217   79  216     1     0     12  2.5e-06  1.1e-11</w:t>
      </w:r>
    </w:p>
    <w:p w:rsidR="00EC0718" w:rsidRDefault="00EC0718" w:rsidP="00EC0718">
      <w:r>
        <w:t xml:space="preserve">  62  0.00084813  1.0236e-05      219   80  218     1     0     12  1.9e-06    6e-11</w:t>
      </w:r>
    </w:p>
    <w:p w:rsidR="00EC0718" w:rsidRDefault="00EC0718" w:rsidP="00EC0718">
      <w:r>
        <w:t xml:space="preserve">         0.00085           - out</w:t>
      </w:r>
    </w:p>
    <w:p w:rsidR="00EC0718" w:rsidRDefault="00EC0718" w:rsidP="00EC0718">
      <w:r>
        <w:t xml:space="preserve">  63  0.00085325  5.1179e-06      227   82  226     1     0     13  1.2e-05    1e-11</w:t>
      </w:r>
    </w:p>
    <w:p w:rsidR="00EC0718" w:rsidRDefault="00EC0718" w:rsidP="00EC0718">
      <w:r>
        <w:t xml:space="preserve">  64  0.00086349  1.0236e-05      229   83  228     1     0     13  4.9e-06  8.2e-11</w:t>
      </w:r>
    </w:p>
    <w:p w:rsidR="00EC0718" w:rsidRDefault="00EC0718" w:rsidP="00EC0718">
      <w:r>
        <w:t xml:space="preserve">  65   0.0008686  5.1179e-06      237   85  236     1     0     14  4.8e-06  1.8e-11</w:t>
      </w:r>
    </w:p>
    <w:p w:rsidR="00EC0718" w:rsidRDefault="00EC0718" w:rsidP="00EC0718">
      <w:r>
        <w:t xml:space="preserve">        0.000875           - out</w:t>
      </w:r>
    </w:p>
    <w:p w:rsidR="00EC0718" w:rsidRDefault="00EC0718" w:rsidP="00EC0718">
      <w:r>
        <w:t xml:space="preserve">  66  0.00087884  1.0236e-05      239   86  238     1     0     14  9.2e-06  7.3e-11</w:t>
      </w:r>
    </w:p>
    <w:p w:rsidR="00EC0718" w:rsidRDefault="00EC0718" w:rsidP="00EC0718">
      <w:r>
        <w:t xml:space="preserve">  67  0.00088396  5.1179e-06      247   88  246     1     0     15  5.6e-06  1.1e-11</w:t>
      </w:r>
    </w:p>
    <w:p w:rsidR="00EC0718" w:rsidRDefault="00EC0718" w:rsidP="00EC0718">
      <w:r>
        <w:t xml:space="preserve">  68  0.00089419  1.0236e-05      249   89  248     1     0     15  4.6e-06  5.5e-11</w:t>
      </w:r>
    </w:p>
    <w:p w:rsidR="00EC0718" w:rsidRDefault="00EC0718" w:rsidP="00EC0718">
      <w:r>
        <w:t xml:space="preserve">  69  0.00089931  5.1179e-06      257   91  256     1     0     16  3.8e-06  3.1e-11</w:t>
      </w:r>
    </w:p>
    <w:p w:rsidR="00EC0718" w:rsidRDefault="00EC0718" w:rsidP="00EC0718">
      <w:r>
        <w:t xml:space="preserve">          0.0009           - out</w:t>
      </w:r>
    </w:p>
    <w:p w:rsidR="00EC0718" w:rsidRDefault="00EC0718" w:rsidP="00EC0718">
      <w:r>
        <w:t xml:space="preserve">  70  0.00090955  1.0236e-05      259   92  258     1     0     16  1.4e-06  2.3e-11</w:t>
      </w:r>
    </w:p>
    <w:p w:rsidR="00EC0718" w:rsidRDefault="00EC0718" w:rsidP="00EC0718">
      <w:r>
        <w:t xml:space="preserve">  71  0.00091467  5.1179e-06      267   94  266     1     0     17  1.4e-06  1.6e-11</w:t>
      </w:r>
    </w:p>
    <w:p w:rsidR="00EC0718" w:rsidRDefault="00EC0718" w:rsidP="00EC0718">
      <w:r>
        <w:t xml:space="preserve">  72   0.0009249  1.0236e-05      269   95  268     1     0     17  4.3e-07  7.4e-11</w:t>
      </w:r>
    </w:p>
    <w:p w:rsidR="00EC0718" w:rsidRDefault="00EC0718" w:rsidP="00EC0718">
      <w:r>
        <w:t xml:space="preserve">        0.000925           - out</w:t>
      </w:r>
    </w:p>
    <w:p w:rsidR="00EC0718" w:rsidRDefault="00EC0718" w:rsidP="00EC0718">
      <w:r>
        <w:t xml:space="preserve">  73  0.00093002  5.1179e-06      277   97  276     1     0     18  1.2e-06  4.8e-12</w:t>
      </w:r>
    </w:p>
    <w:p w:rsidR="00EC0718" w:rsidRDefault="00EC0718" w:rsidP="00EC0718">
      <w:r>
        <w:t xml:space="preserve">  74  0.00094026  1.0236e-05      279   98  278     1     0     18  9.8e-07  1.3e-10</w:t>
      </w:r>
    </w:p>
    <w:p w:rsidR="00EC0718" w:rsidRDefault="00EC0718" w:rsidP="00EC0718">
      <w:r>
        <w:t xml:space="preserve">  75  0.00094537  5.1179e-06      287  100  286     1     0     19  7.5e-06  1.4e-11</w:t>
      </w:r>
    </w:p>
    <w:p w:rsidR="00EC0718" w:rsidRDefault="00EC0718" w:rsidP="00EC0718">
      <w:r>
        <w:lastRenderedPageBreak/>
        <w:t xml:space="preserve">         0.00095           - out</w:t>
      </w:r>
    </w:p>
    <w:p w:rsidR="00EC0718" w:rsidRDefault="00EC0718" w:rsidP="00EC0718">
      <w:r>
        <w:t xml:space="preserve">  76  0.00095561  1.0236e-05      289  101  288     1     0     19  3.7e-06  4.7e-12</w:t>
      </w:r>
    </w:p>
    <w:p w:rsidR="00EC0718" w:rsidRDefault="00EC0718" w:rsidP="00EC0718">
      <w:r>
        <w:t xml:space="preserve">  77  0.00095817   2.559e-06      297  103  296     1     0     20    3e-06  7.7e-11</w:t>
      </w:r>
    </w:p>
    <w:p w:rsidR="00EC0718" w:rsidRDefault="00EC0718" w:rsidP="00EC0718">
      <w:r>
        <w:t xml:space="preserve">  78  0.00096329  5.1179e-06      299  104  298     1     0     20  3.8e-06  3.4e-11</w:t>
      </w:r>
    </w:p>
    <w:p w:rsidR="00EC0718" w:rsidRDefault="00EC0718" w:rsidP="00EC0718">
      <w:r>
        <w:t xml:space="preserve">  79  0.00097352  1.0236e-05      301  105  300     1     0     20  9.2e-07  5.8e-11</w:t>
      </w:r>
    </w:p>
    <w:p w:rsidR="00EC0718" w:rsidRDefault="00EC0718" w:rsidP="00EC0718">
      <w:r>
        <w:t xml:space="preserve">        0.000975           - out</w:t>
      </w:r>
    </w:p>
    <w:p w:rsidR="00EC0718" w:rsidRDefault="00EC0718" w:rsidP="00EC0718">
      <w:r>
        <w:t xml:space="preserve">  80  0.00097864  5.1179e-06      309  107  308     1     0     21  6.7e-06  2.1e-11</w:t>
      </w:r>
    </w:p>
    <w:p w:rsidR="00EC0718" w:rsidRDefault="00EC0718" w:rsidP="00EC0718">
      <w:r>
        <w:t xml:space="preserve">  81  0.00098888  1.0236e-05      311  108  310     1     0     21  1.7e-06  2.8e-11</w:t>
      </w:r>
    </w:p>
    <w:p w:rsidR="00EC0718" w:rsidRDefault="00EC0718" w:rsidP="00EC0718">
      <w:r>
        <w:t xml:space="preserve">  82  0.00099911  1.0236e-05      313  109  312     1     0     21  6.2e-06  5.3e-12</w:t>
      </w:r>
    </w:p>
    <w:p w:rsidR="00EC0718" w:rsidRDefault="00EC0718" w:rsidP="00EC0718">
      <w:r>
        <w:t xml:space="preserve">           0.001           - out</w:t>
      </w:r>
    </w:p>
    <w:p w:rsidR="00EC0718" w:rsidRDefault="00EC0718" w:rsidP="00EC0718">
      <w:r>
        <w:t xml:space="preserve">  83   0.0010004  1.2795e-06      327  112  326     1     0     23    5e-06  1.5e-11</w:t>
      </w:r>
    </w:p>
    <w:p w:rsidR="00EC0718" w:rsidRDefault="00EC0718" w:rsidP="00EC0718">
      <w:r>
        <w:t xml:space="preserve">  84   0.0010029   2.559e-06      329  113  328     1     0     23  5.2e-06  2.8e-11</w:t>
      </w:r>
    </w:p>
    <w:p w:rsidR="00EC0718" w:rsidRDefault="00EC0718" w:rsidP="00EC0718">
      <w:r>
        <w:t xml:space="preserve">  85   0.0010081  5.1179e-06      331  114  330     1     0     23  8.6e-07  2.6e-11</w:t>
      </w:r>
    </w:p>
    <w:p w:rsidR="00EC0718" w:rsidRDefault="00EC0718" w:rsidP="00EC0718">
      <w:r>
        <w:t xml:space="preserve">  86   0.0010106   2.559e-06      339  116  338     1     0     24  4.7e-06  3.5e-11</w:t>
      </w:r>
    </w:p>
    <w:p w:rsidR="00EC0718" w:rsidRDefault="00EC0718" w:rsidP="00EC0718">
      <w:r>
        <w:t xml:space="preserve">  87   0.0010157  5.1179e-06      341  117  340     1     0     24  4.6e-07  5.4e-12</w:t>
      </w:r>
    </w:p>
    <w:p w:rsidR="00EC0718" w:rsidRDefault="00EC0718" w:rsidP="00EC0718">
      <w:r>
        <w:t xml:space="preserve">  88   0.0010183   2.559e-06      349  119  348     1     0     25  1.3e-06  5.6e-11</w:t>
      </w:r>
    </w:p>
    <w:p w:rsidR="00EC0718" w:rsidRDefault="00EC0718" w:rsidP="00EC0718">
      <w:r>
        <w:t xml:space="preserve">  89   0.0010234  5.1179e-06      351  120  350     1     0     25  3.7e-06  6.2e-12</w:t>
      </w:r>
    </w:p>
    <w:p w:rsidR="00EC0718" w:rsidRDefault="00EC0718" w:rsidP="00EC0718">
      <w:r>
        <w:t xml:space="preserve">        0.001025           - out</w:t>
      </w:r>
    </w:p>
    <w:p w:rsidR="00EC0718" w:rsidRDefault="00EC0718" w:rsidP="00EC0718">
      <w:r>
        <w:t xml:space="preserve">  90    0.001026   2.559e-06      359  122  358     1     0     26    2e-05  4.4e-11</w:t>
      </w:r>
    </w:p>
    <w:p w:rsidR="00EC0718" w:rsidRDefault="00EC0718" w:rsidP="00EC0718">
      <w:r>
        <w:t xml:space="preserve">  91   0.0010311  5.1179e-06      361  123  360     1     0     26  7.2e-06  5.6e-11</w:t>
      </w:r>
    </w:p>
    <w:p w:rsidR="00EC0718" w:rsidRDefault="00EC0718" w:rsidP="00EC0718">
      <w:r>
        <w:t xml:space="preserve">  92   0.0010413  1.0236e-05      363  124  362     1     0     26  1.1e-06  2.5e-12</w:t>
      </w:r>
    </w:p>
    <w:p w:rsidR="00EC0718" w:rsidRDefault="00EC0718" w:rsidP="00EC0718">
      <w:r>
        <w:t xml:space="preserve">  93   0.0010439   2.559e-06      371  126  370     1     0     27  2.2e-06    2e-11</w:t>
      </w:r>
    </w:p>
    <w:p w:rsidR="00EC0718" w:rsidRDefault="00EC0718" w:rsidP="00EC0718">
      <w:r>
        <w:t xml:space="preserve">  94    0.001049  5.1179e-06      373  127  372     1     0     27  4.2e-06  5.3e-12</w:t>
      </w:r>
    </w:p>
    <w:p w:rsidR="00EC0718" w:rsidRDefault="00EC0718" w:rsidP="00EC0718">
      <w:r>
        <w:t xml:space="preserve">         0.00105           - out</w:t>
      </w:r>
    </w:p>
    <w:p w:rsidR="00EC0718" w:rsidRDefault="00EC0718" w:rsidP="00EC0718">
      <w:r>
        <w:t xml:space="preserve">  95   0.0010592  1.0236e-05      375  128  374     1     0     27  2.7e-06  5.5e-12</w:t>
      </w:r>
    </w:p>
    <w:p w:rsidR="00EC0718" w:rsidRDefault="00EC0718" w:rsidP="00EC0718">
      <w:r>
        <w:t xml:space="preserve">  96   0.0010618   2.559e-06      383  130  382     1     0     28  2.3e-06  1.4e-12</w:t>
      </w:r>
    </w:p>
    <w:p w:rsidR="00EC0718" w:rsidRDefault="00EC0718" w:rsidP="00EC0718">
      <w:r>
        <w:t xml:space="preserve">  97   0.0010669  5.1179e-06      385  131  384     1     0     28  6.3e-06  6.1e-11</w:t>
      </w:r>
    </w:p>
    <w:p w:rsidR="00EC0718" w:rsidRDefault="00EC0718" w:rsidP="00EC0718">
      <w:r>
        <w:t xml:space="preserve">        0.001075           - out</w:t>
      </w:r>
    </w:p>
    <w:p w:rsidR="00EC0718" w:rsidRDefault="00EC0718" w:rsidP="00EC0718">
      <w:r>
        <w:t xml:space="preserve">  98   0.0010772  1.0236e-05      387  132  386     1     0     28  2.6e-06  1.3e-11</w:t>
      </w:r>
    </w:p>
    <w:p w:rsidR="00EC0718" w:rsidRDefault="00EC0718" w:rsidP="00EC0718">
      <w:r>
        <w:t xml:space="preserve">  99   0.0010874  1.0236e-05      389  133  388     1     0     28  2.4e-06  7.9e-12</w:t>
      </w:r>
    </w:p>
    <w:p w:rsidR="00EC0718" w:rsidRDefault="00EC0718" w:rsidP="00EC0718">
      <w:r>
        <w:t xml:space="preserve"> 100   0.0010925  5.1179e-06      397  135  396     1     0     29  1.3e-06  3.1e-11</w:t>
      </w:r>
    </w:p>
    <w:p w:rsidR="00EC0718" w:rsidRDefault="00EC0718" w:rsidP="00EC0718">
      <w:r>
        <w:t xml:space="preserve">          0.0011           - out</w:t>
      </w:r>
    </w:p>
    <w:p w:rsidR="00EC0718" w:rsidRDefault="00EC0718" w:rsidP="00EC0718">
      <w:r>
        <w:lastRenderedPageBreak/>
        <w:t xml:space="preserve"> 101   0.0011027  1.0236e-05      399  136  398     1     0     29  3.9e-06  2.9e-11</w:t>
      </w:r>
    </w:p>
    <w:p w:rsidR="00EC0718" w:rsidRDefault="00EC0718" w:rsidP="00EC0718">
      <w:r>
        <w:t xml:space="preserve"> 102   0.0011053   2.559e-06      407  138  406     1     0     30  3.4e-06  1.7e-11</w:t>
      </w:r>
    </w:p>
    <w:p w:rsidR="00EC0718" w:rsidRDefault="00EC0718" w:rsidP="00EC0718">
      <w:r>
        <w:t xml:space="preserve"> 103   0.0011104  5.1179e-06      409  139  408     1     0     30  6.1e-06  2.2e-11</w:t>
      </w:r>
    </w:p>
    <w:p w:rsidR="00EC0718" w:rsidRDefault="00EC0718" w:rsidP="00EC0718">
      <w:r>
        <w:t xml:space="preserve"> 104   0.0011155  5.1179e-06      411  140  410     1     0     30  2.8e-06  2.8e-11</w:t>
      </w:r>
    </w:p>
    <w:p w:rsidR="00EC0718" w:rsidRDefault="00EC0718" w:rsidP="00EC0718">
      <w:r>
        <w:t xml:space="preserve"> 105   0.0011181   2.559e-06      419  142  418     1     0     31  4.8e-06  4.8e-11</w:t>
      </w:r>
    </w:p>
    <w:p w:rsidR="00EC0718" w:rsidRDefault="00EC0718" w:rsidP="00EC0718">
      <w:r>
        <w:t xml:space="preserve"> 106   0.0011232  5.1179e-06      421  143  420     1     0     31  5.4e-06  1.8e-11</w:t>
      </w:r>
    </w:p>
    <w:p w:rsidR="00EC0718" w:rsidRDefault="00EC0718" w:rsidP="00EC0718">
      <w:r>
        <w:t xml:space="preserve">        0.001125           - out</w:t>
      </w:r>
    </w:p>
    <w:p w:rsidR="00EC0718" w:rsidRDefault="00EC0718" w:rsidP="00EC0718">
      <w:r>
        <w:t xml:space="preserve"> 107   0.0011283  5.1179e-06      423  144  422     1     0     31  3.3e-07  4.5e-11</w:t>
      </w:r>
    </w:p>
    <w:p w:rsidR="00EC0718" w:rsidRDefault="00EC0718" w:rsidP="00EC0718">
      <w:r>
        <w:t xml:space="preserve"> 108   0.0011386  1.0236e-05      425  145  424     1     0     31  1.8e-06  1.5e-11</w:t>
      </w:r>
    </w:p>
    <w:p w:rsidR="00EC0718" w:rsidRDefault="00EC0718" w:rsidP="00EC0718">
      <w:r>
        <w:t xml:space="preserve"> 109   0.0011488  1.0236e-05      427  146  426     1     0     31  4.9e-06  9.3e-11</w:t>
      </w:r>
    </w:p>
    <w:p w:rsidR="00EC0718" w:rsidRDefault="00EC0718" w:rsidP="00EC0718">
      <w:r>
        <w:t xml:space="preserve">         0.00115           - out</w:t>
      </w:r>
    </w:p>
    <w:p w:rsidR="00EC0718" w:rsidRDefault="00EC0718" w:rsidP="00EC0718">
      <w:r>
        <w:t xml:space="preserve"> 110   0.0011514   2.559e-06      435  148  434     1     0     32  3.1e-06  2.5e-11</w:t>
      </w:r>
    </w:p>
    <w:p w:rsidR="00EC0718" w:rsidRDefault="00EC0718" w:rsidP="00EC0718">
      <w:r>
        <w:t xml:space="preserve"> 111   0.0011565  5.1179e-06      437  149  436     1     0     32    9e-07  2.2e-11</w:t>
      </w:r>
    </w:p>
    <w:p w:rsidR="00EC0718" w:rsidRDefault="00EC0718" w:rsidP="00EC0718">
      <w:r>
        <w:t xml:space="preserve"> 112   0.0011616  5.1179e-06      439  150  438     1     0     32  6.9e-06  3.3e-11</w:t>
      </w:r>
    </w:p>
    <w:p w:rsidR="00EC0718" w:rsidRDefault="00EC0718" w:rsidP="00EC0718">
      <w:r>
        <w:t xml:space="preserve"> 113   0.0011718  1.0236e-05      441  151  440     1     0     32  9.9e-06  5.9e-11</w:t>
      </w:r>
    </w:p>
    <w:p w:rsidR="00EC0718" w:rsidRDefault="00EC0718" w:rsidP="00EC0718">
      <w:r>
        <w:t xml:space="preserve">        0.001175           - out</w:t>
      </w:r>
    </w:p>
    <w:p w:rsidR="00EC0718" w:rsidRDefault="00EC0718" w:rsidP="00EC0718">
      <w:r>
        <w:t xml:space="preserve"> 114   0.0011821  1.0236e-05      443  152  442     1     0     32    1e-06  2.8e-11</w:t>
      </w:r>
    </w:p>
    <w:p w:rsidR="00EC0718" w:rsidRDefault="00EC0718" w:rsidP="00EC0718">
      <w:r>
        <w:t xml:space="preserve"> 115   0.0011846   2.559e-06      451  154  450     1     0     33  3.6e-06  7.3e-11</w:t>
      </w:r>
    </w:p>
    <w:p w:rsidR="00EC0718" w:rsidRDefault="00EC0718" w:rsidP="00EC0718">
      <w:r>
        <w:t xml:space="preserve"> 116   0.0011898  5.1179e-06      453  155  452     1     0     33  1.5e-06  1.5e-11</w:t>
      </w:r>
    </w:p>
    <w:p w:rsidR="00EC0718" w:rsidRDefault="00EC0718" w:rsidP="00EC0718">
      <w:r>
        <w:t xml:space="preserve"> 117   0.0011949  5.1179e-06      455  156  454     1     0     33  2.5e-06  1.2e-10</w:t>
      </w:r>
    </w:p>
    <w:p w:rsidR="00EC0718" w:rsidRDefault="00EC0718" w:rsidP="00EC0718">
      <w:r>
        <w:t xml:space="preserve">          0.0012           - out</w:t>
      </w:r>
    </w:p>
    <w:p w:rsidR="00EC0718" w:rsidRDefault="00EC0718" w:rsidP="00EC0718">
      <w:r>
        <w:t xml:space="preserve"> 118   0.0012051  1.0236e-05      457  157  456     1     0     33    2e-06  3.1e-11</w:t>
      </w:r>
    </w:p>
    <w:p w:rsidR="00EC0718" w:rsidRDefault="00EC0718" w:rsidP="00EC0718">
      <w:r>
        <w:t xml:space="preserve"> 119   0.0012153  1.0236e-05      459  158  458     1     0     33  9.7e-06  2.7e-10</w:t>
      </w:r>
    </w:p>
    <w:p w:rsidR="00EC0718" w:rsidRDefault="00EC0718" w:rsidP="00EC0718">
      <w:r>
        <w:t xml:space="preserve"> 120   0.0012179   2.559e-06      467  160  466     1     0     34  1.2e-06  3.3e-12</w:t>
      </w:r>
    </w:p>
    <w:p w:rsidR="00EC0718" w:rsidRDefault="00EC0718" w:rsidP="00EC0718">
      <w:r>
        <w:t xml:space="preserve"> 121    0.001223  5.1179e-06      469  161  468     1     0     34  8.4e-06  3.9e-11</w:t>
      </w:r>
    </w:p>
    <w:p w:rsidR="00EC0718" w:rsidRDefault="00EC0718" w:rsidP="00EC0718">
      <w:r>
        <w:t xml:space="preserve">        0.001225           - out</w:t>
      </w:r>
    </w:p>
    <w:p w:rsidR="00EC0718" w:rsidRDefault="00EC0718" w:rsidP="00EC0718">
      <w:r>
        <w:t xml:space="preserve"> 122   0.0012281  5.1179e-06      471  162  470     1     0     34  2.1e-07    4e-11</w:t>
      </w:r>
    </w:p>
    <w:p w:rsidR="00EC0718" w:rsidRDefault="00EC0718" w:rsidP="00EC0718">
      <w:r>
        <w:t xml:space="preserve"> 123   0.0012384  1.0236e-05      473  163  472     1     0     34    3e-07  1.4e-11</w:t>
      </w:r>
    </w:p>
    <w:p w:rsidR="00EC0718" w:rsidRDefault="00EC0718" w:rsidP="00EC0718">
      <w:r>
        <w:t xml:space="preserve"> 124   0.0012476  9.2122e-06      475  164  474     1     0     34  3.8e-06  1.4e-11</w:t>
      </w:r>
    </w:p>
    <w:p w:rsidR="00EC0718" w:rsidRDefault="00EC0718" w:rsidP="00EC0718">
      <w:r>
        <w:t xml:space="preserve">         0.00125           - out</w:t>
      </w:r>
    </w:p>
    <w:p w:rsidR="00EC0718" w:rsidRDefault="00EC0718" w:rsidP="00EC0718">
      <w:r>
        <w:t xml:space="preserve"> 125   0.0012568  9.2122e-06      477  165  476     1     0     34  1.9e-07  1.6e-10</w:t>
      </w:r>
    </w:p>
    <w:p w:rsidR="00EC0718" w:rsidRDefault="00EC0718" w:rsidP="00EC0718">
      <w:r>
        <w:t xml:space="preserve"> 126   0.0012614  4.6061e-06      485  167  484     1     0     35  8.5e-07  3.7e-11</w:t>
      </w:r>
    </w:p>
    <w:p w:rsidR="00EC0718" w:rsidRDefault="00EC0718" w:rsidP="00EC0718">
      <w:r>
        <w:lastRenderedPageBreak/>
        <w:t xml:space="preserve"> 127   0.0012706  9.2122e-06      487  168  486     1     0     35    6e-06    1e-10</w:t>
      </w:r>
    </w:p>
    <w:p w:rsidR="00EC0718" w:rsidRDefault="00EC0718" w:rsidP="00EC0718">
      <w:r>
        <w:t xml:space="preserve"> 128   0.0012729  2.3031e-06      495  170  494     1     0     36  1.4e-06  1.9e-11</w:t>
      </w:r>
    </w:p>
    <w:p w:rsidR="00EC0718" w:rsidRDefault="00EC0718" w:rsidP="00EC0718">
      <w:r>
        <w:t xml:space="preserve">        0.001275           - out</w:t>
      </w:r>
    </w:p>
    <w:p w:rsidR="00EC0718" w:rsidRDefault="00EC0718" w:rsidP="00EC0718">
      <w:r>
        <w:t xml:space="preserve"> 129   0.0012775  4.6061e-06      497  171  496     1     0     36  4.1e-06    1e-10</w:t>
      </w:r>
    </w:p>
    <w:p w:rsidR="00EC0718" w:rsidRDefault="00EC0718" w:rsidP="00EC0718">
      <w:r>
        <w:t xml:space="preserve"> 130   0.0012821  4.6061e-06      499  172  498     1     0     36  3.8e-06  3.1e-11</w:t>
      </w:r>
    </w:p>
    <w:p w:rsidR="00EC0718" w:rsidRDefault="00EC0718" w:rsidP="00EC0718">
      <w:r>
        <w:t xml:space="preserve"> 131   0.0012844  2.3031e-06      507  174  506     1     0     37  8.1e-06    5e-11</w:t>
      </w:r>
    </w:p>
    <w:p w:rsidR="00EC0718" w:rsidRDefault="00EC0718" w:rsidP="00EC0718">
      <w:r>
        <w:t xml:space="preserve"> 132    0.001289  4.6061e-06      509  175  508     1     0     37  2.2e-06  1.2e-10</w:t>
      </w:r>
    </w:p>
    <w:p w:rsidR="00EC0718" w:rsidRDefault="00EC0718" w:rsidP="00EC0718">
      <w:r>
        <w:t xml:space="preserve"> 133   0.0012936  4.6061e-06      511  176  510     1     0     37  3.3e-07  1.6e-10</w:t>
      </w:r>
    </w:p>
    <w:p w:rsidR="00EC0718" w:rsidRDefault="00EC0718" w:rsidP="00EC0718">
      <w:r>
        <w:t xml:space="preserve">          0.0013           - out</w:t>
      </w:r>
    </w:p>
    <w:p w:rsidR="00EC0718" w:rsidRDefault="00EC0718" w:rsidP="00EC0718">
      <w:r>
        <w:t xml:space="preserve"> 134   0.0013029  9.2122e-06      513  177  512     1     0     37  1.4e-06  7.5e-11</w:t>
      </w:r>
    </w:p>
    <w:p w:rsidR="00EC0718" w:rsidRDefault="00EC0718" w:rsidP="00EC0718">
      <w:r>
        <w:t xml:space="preserve"> 135   0.0013111   8.291e-06      515  178  514     1     0     37  4.6e-06  1.3e-10</w:t>
      </w:r>
    </w:p>
    <w:p w:rsidR="00EC0718" w:rsidRDefault="00EC0718" w:rsidP="00EC0718">
      <w:r>
        <w:t xml:space="preserve"> 136   0.0013194   8.291e-06      517  179  516     1     0     37    2e-06  7.1e-11</w:t>
      </w:r>
    </w:p>
    <w:p w:rsidR="00EC0718" w:rsidRDefault="00EC0718" w:rsidP="00EC0718">
      <w:r>
        <w:t xml:space="preserve"> 137   0.0013215  2.0728e-06      525  181  524     1     0     38  6.5e-06  2.8e-11</w:t>
      </w:r>
    </w:p>
    <w:p w:rsidR="00EC0718" w:rsidRDefault="00EC0718" w:rsidP="00EC0718">
      <w:r>
        <w:t xml:space="preserve">        0.001325           - out</w:t>
      </w:r>
    </w:p>
    <w:p w:rsidR="00EC0718" w:rsidRDefault="00EC0718" w:rsidP="00EC0718">
      <w:r>
        <w:t xml:space="preserve"> 138   0.0013257  4.1455e-06      527  182  526     1     0     38  3.4e-06  1.8e-11</w:t>
      </w:r>
    </w:p>
    <w:p w:rsidR="00EC0718" w:rsidRDefault="00EC0718" w:rsidP="00EC0718">
      <w:r>
        <w:t xml:space="preserve"> 139   0.0013298  4.1455e-06      529  183  528     1     0     38    5e-07  9.3e-12</w:t>
      </w:r>
    </w:p>
    <w:p w:rsidR="00EC0718" w:rsidRDefault="00EC0718" w:rsidP="00EC0718">
      <w:r>
        <w:t xml:space="preserve"> 140   0.0013381   8.291e-06      531  184  530     1     0     38  4.5e-07  2.3e-10</w:t>
      </w:r>
    </w:p>
    <w:p w:rsidR="00EC0718" w:rsidRDefault="00EC0718" w:rsidP="00EC0718">
      <w:r>
        <w:t xml:space="preserve"> 141   0.0013456  7.4619e-06      534  185  533     1     0     38  8.2e-06  7.5e-11</w:t>
      </w:r>
    </w:p>
    <w:p w:rsidR="00EC0718" w:rsidRDefault="00EC0718" w:rsidP="00EC0718">
      <w:r>
        <w:t xml:space="preserve">         0.00135           - out</w:t>
      </w:r>
    </w:p>
    <w:p w:rsidR="00EC0718" w:rsidRDefault="00EC0718" w:rsidP="00EC0718">
      <w:r>
        <w:t xml:space="preserve"> 142    0.001353  7.4619e-06      536  186  535     1     0     38  8.8e-06  9.9e-11</w:t>
      </w:r>
    </w:p>
    <w:p w:rsidR="00EC0718" w:rsidRDefault="00EC0718" w:rsidP="00EC0718">
      <w:r>
        <w:t xml:space="preserve"> 143   0.0013568   3.731e-06      544  188  543     1     0     39  1.5e-06    5e-11</w:t>
      </w:r>
    </w:p>
    <w:p w:rsidR="00EC0718" w:rsidRDefault="00EC0718" w:rsidP="00EC0718">
      <w:r>
        <w:t xml:space="preserve"> 144   0.0013642  7.4619e-06      546  189  545     1     0     39  4.1e-06  3.6e-11</w:t>
      </w:r>
    </w:p>
    <w:p w:rsidR="00EC0718" w:rsidRDefault="00EC0718" w:rsidP="00EC0718">
      <w:r>
        <w:t xml:space="preserve"> 145   0.0013717  7.4619e-06      548  190  547     1     0     39    6e-06  8.9e-11</w:t>
      </w:r>
    </w:p>
    <w:p w:rsidR="00EC0718" w:rsidRDefault="00EC0718" w:rsidP="00EC0718">
      <w:r>
        <w:t xml:space="preserve">        0.001375           - out</w:t>
      </w:r>
    </w:p>
    <w:p w:rsidR="00EC0718" w:rsidRDefault="00EC0718" w:rsidP="00EC0718">
      <w:r>
        <w:t xml:space="preserve"> 146   0.0013754   3.731e-06      556  192  555     1     0     40  1.3e-05  3.1e-10</w:t>
      </w:r>
    </w:p>
    <w:p w:rsidR="00EC0718" w:rsidRDefault="00EC0718" w:rsidP="00EC0718">
      <w:r>
        <w:t xml:space="preserve"> 147   0.0013829  7.4619e-06      558  193  557     1     0     40    6e-06  1.5e-11</w:t>
      </w:r>
    </w:p>
    <w:p w:rsidR="00EC0718" w:rsidRDefault="00EC0718" w:rsidP="00EC0718">
      <w:r>
        <w:t xml:space="preserve"> 148   0.0013896  6.7157e-06      560  194  559     1     0     40  1.6e-06    4e-10</w:t>
      </w:r>
    </w:p>
    <w:p w:rsidR="00EC0718" w:rsidRDefault="00EC0718" w:rsidP="00EC0718">
      <w:r>
        <w:t xml:space="preserve"> 149   0.0013963  6.7157e-06      562  195  561     1     0     40  5.1e-06  8.3e-11</w:t>
      </w:r>
    </w:p>
    <w:p w:rsidR="00EC0718" w:rsidRDefault="00EC0718" w:rsidP="00EC0718">
      <w:r>
        <w:t xml:space="preserve"> 150   0.0013997  3.3579e-06      571  197  570     1     0     41  7.3e-08    1e-10</w:t>
      </w:r>
    </w:p>
    <w:p w:rsidR="00EC0718" w:rsidRDefault="00EC0718" w:rsidP="00EC0718">
      <w:r>
        <w:t xml:space="preserve">          0.0014           - out</w:t>
      </w:r>
    </w:p>
    <w:p w:rsidR="00EC0718" w:rsidRDefault="00EC0718" w:rsidP="00EC0718">
      <w:r>
        <w:t xml:space="preserve"> 151   0.0014013  1.6789e-06      580  199  579     1     0     42  2.2e-06  9.6e-11</w:t>
      </w:r>
    </w:p>
    <w:p w:rsidR="00EC0718" w:rsidRDefault="00EC0718" w:rsidP="00EC0718">
      <w:r>
        <w:t xml:space="preserve"> 152   0.0014047  3.3579e-06      582  200  581     1     0     42    5e-06    5e-11</w:t>
      </w:r>
    </w:p>
    <w:p w:rsidR="00EC0718" w:rsidRDefault="00EC0718" w:rsidP="00EC0718">
      <w:r>
        <w:lastRenderedPageBreak/>
        <w:t xml:space="preserve"> 153   0.0014081  3.3579e-06      584  201  583     1     0     42  1.4e-07  5.1e-11</w:t>
      </w:r>
    </w:p>
    <w:p w:rsidR="00EC0718" w:rsidRDefault="00EC0718" w:rsidP="00EC0718">
      <w:r>
        <w:t xml:space="preserve"> 154   0.0014097  1.6789e-06      592  203  591     1     0     43  1.8e-06  5.5e-11</w:t>
      </w:r>
    </w:p>
    <w:p w:rsidR="00EC0718" w:rsidRDefault="00EC0718" w:rsidP="00EC0718">
      <w:r>
        <w:t xml:space="preserve"> 155   0.0014131  3.3579e-06      594  204  593     1     0     43  2.7e-06  1.4e-11</w:t>
      </w:r>
    </w:p>
    <w:p w:rsidR="00EC0718" w:rsidRDefault="00EC0718" w:rsidP="00EC0718">
      <w:r>
        <w:t xml:space="preserve"> 156   0.0014164  3.3579e-06      597  205  596     1     0     43  3.7e-06  4.1e-10</w:t>
      </w:r>
    </w:p>
    <w:p w:rsidR="00EC0718" w:rsidRDefault="00EC0718" w:rsidP="00EC0718">
      <w:r>
        <w:t xml:space="preserve"> 157   0.0014198  3.3579e-06      600  206  599     1     0     43  6.3e-07  3.2e-10</w:t>
      </w:r>
    </w:p>
    <w:p w:rsidR="00EC0718" w:rsidRDefault="00EC0718" w:rsidP="00EC0718">
      <w:r>
        <w:t xml:space="preserve"> 158   0.0014206  8.3946e-07      608  208  607     1     0     44  1.7e-06  1.5e-10</w:t>
      </w:r>
    </w:p>
    <w:p w:rsidR="00EC0718" w:rsidRDefault="00EC0718" w:rsidP="00EC0718">
      <w:r>
        <w:t xml:space="preserve"> 159   0.0014223  1.6789e-06      610  209  609     1     0     44  6.8e-07  5.6e-12</w:t>
      </w:r>
    </w:p>
    <w:p w:rsidR="00EC0718" w:rsidRDefault="00EC0718" w:rsidP="00EC0718">
      <w:r>
        <w:t xml:space="preserve"> 160    0.001424  1.6789e-06      612  210  611     1     0     44  7.7e-06  5.1e-11</w:t>
      </w:r>
    </w:p>
    <w:p w:rsidR="00EC0718" w:rsidRDefault="00EC0718" w:rsidP="00EC0718">
      <w:r>
        <w:t xml:space="preserve"> 161   0.0014248  8.3946e-07      620  212  619     1     0     45  5.5e-07  1.9e-10</w:t>
      </w:r>
    </w:p>
    <w:p w:rsidR="00EC0718" w:rsidRDefault="00EC0718" w:rsidP="00EC0718">
      <w:r>
        <w:t xml:space="preserve">        0.001425           - out</w:t>
      </w:r>
    </w:p>
    <w:p w:rsidR="00EC0718" w:rsidRDefault="00EC0718" w:rsidP="00EC0718">
      <w:r>
        <w:t xml:space="preserve"> 162   0.0014265  1.6789e-06      622  213  621     1     0     45    3e-06  4.5e-11</w:t>
      </w:r>
    </w:p>
    <w:p w:rsidR="00EC0718" w:rsidRDefault="00EC0718" w:rsidP="00EC0718">
      <w:r>
        <w:t xml:space="preserve"> 163   0.0014282  1.6789e-06      627  214  626     1     0     45  5.5e-06  1.2e-10</w:t>
      </w:r>
    </w:p>
    <w:p w:rsidR="00EC0718" w:rsidRDefault="00EC0718" w:rsidP="00EC0718">
      <w:r>
        <w:t xml:space="preserve"> 164   0.0014299  1.6789e-06      629  215  628     1     0     45  3.4e-07  5.5e-11</w:t>
      </w:r>
    </w:p>
    <w:p w:rsidR="00EC0718" w:rsidRDefault="00EC0718" w:rsidP="00EC0718">
      <w:r>
        <w:t xml:space="preserve"> 165   0.0014316  1.6789e-06      631  216  630     1     0     45  2.6e-06  3.2e-10</w:t>
      </w:r>
    </w:p>
    <w:p w:rsidR="00EC0718" w:rsidRDefault="00EC0718" w:rsidP="00EC0718">
      <w:r>
        <w:t xml:space="preserve"> 166   0.0014332  1.6789e-06      633  217  632     1     0     45  3.2e-06  1.6e-10</w:t>
      </w:r>
    </w:p>
    <w:p w:rsidR="00EC0718" w:rsidRDefault="00EC0718" w:rsidP="00EC0718">
      <w:r>
        <w:t xml:space="preserve"> 167   0.0014349  1.6789e-06      638  218  637     1     0     45  8.4e-08  1.9e-10</w:t>
      </w:r>
    </w:p>
    <w:p w:rsidR="00EC0718" w:rsidRDefault="00EC0718" w:rsidP="00EC0718">
      <w:r>
        <w:t xml:space="preserve"> 168   0.0014353  4.1973e-07      646  220  645     1     0     46  1.9e-07  4.8e-11</w:t>
      </w:r>
    </w:p>
    <w:p w:rsidR="00EC0718" w:rsidRDefault="00EC0718" w:rsidP="00EC0718">
      <w:r>
        <w:t xml:space="preserve"> 169   0.0014362  8.3946e-07      648  221  647     1     0     46  2.4e-07  3.9e-12</w:t>
      </w:r>
    </w:p>
    <w:p w:rsidR="00EC0718" w:rsidRDefault="00EC0718" w:rsidP="00EC0718">
      <w:r>
        <w:t xml:space="preserve"> 170    0.001437  8.3946e-07      650  222  649     1     0     46  3.1e-06  7.7e-11</w:t>
      </w:r>
    </w:p>
    <w:p w:rsidR="00EC0718" w:rsidRDefault="00EC0718" w:rsidP="00EC0718">
      <w:r>
        <w:t xml:space="preserve"> 171   0.0014374  4.1973e-07      659  224  658     1     0     47  2.5e-07  1.9e-12</w:t>
      </w:r>
    </w:p>
    <w:p w:rsidR="00EC0718" w:rsidRDefault="00EC0718" w:rsidP="00EC0718">
      <w:r>
        <w:t xml:space="preserve"> 172   0.0014383  8.3946e-07      662  225  661     1     0     47  1.4e-06  7.2e-11</w:t>
      </w:r>
    </w:p>
    <w:p w:rsidR="00EC0718" w:rsidRDefault="00EC0718" w:rsidP="00EC0718">
      <w:r>
        <w:t xml:space="preserve"> 173   0.0014391  8.3946e-07      664  226  663     1     0     47  1.8e-07  6.4e-11</w:t>
      </w:r>
    </w:p>
    <w:p w:rsidR="00EC0718" w:rsidRDefault="00EC0718" w:rsidP="00EC0718">
      <w:r>
        <w:t xml:space="preserve"> 174   0.0014393  2.0987e-07      672  228  671     1     0     48    1e-06  3.3e-11</w:t>
      </w:r>
    </w:p>
    <w:p w:rsidR="00EC0718" w:rsidRDefault="00EC0718" w:rsidP="00EC0718">
      <w:r>
        <w:t xml:space="preserve"> 175   0.0014397  4.1973e-07      674  229  673     1     0     48  2.8e-06  1.7e-11</w:t>
      </w:r>
    </w:p>
    <w:p w:rsidR="00EC0718" w:rsidRDefault="00EC0718" w:rsidP="00EC0718">
      <w:r>
        <w:t xml:space="preserve"> 176   0.0014402  4.1973e-07      676  230  675     1     0     48  9.5e-08  6.5e-11</w:t>
      </w:r>
    </w:p>
    <w:p w:rsidR="00EC0718" w:rsidRDefault="00EC0718" w:rsidP="00EC0718">
      <w:r>
        <w:t xml:space="preserve"> 177    0.001441  8.3946e-07      680  231  679     1     0     48  1.2e-06  1.1e-10</w:t>
      </w:r>
    </w:p>
    <w:p w:rsidR="00EC0718" w:rsidRDefault="00EC0718" w:rsidP="00EC0718">
      <w:r>
        <w:t xml:space="preserve"> 178   0.0014418  8.3946e-07      684  232  683     1     0     48  1.1e-06  1.6e-10</w:t>
      </w:r>
    </w:p>
    <w:p w:rsidR="00EC0718" w:rsidRDefault="00EC0718" w:rsidP="00EC0718">
      <w:r>
        <w:t xml:space="preserve"> 179   0.0014427  8.3946e-07      686  233  685     1     0     48  6.2e-07  7.2e-11</w:t>
      </w:r>
    </w:p>
    <w:p w:rsidR="00EC0718" w:rsidRDefault="00EC0718" w:rsidP="00EC0718">
      <w:r>
        <w:t xml:space="preserve"> 180   0.0014429  2.0987e-07      694  235  693     1     0     49    4e-07  1.5e-11</w:t>
      </w:r>
    </w:p>
    <w:p w:rsidR="00EC0718" w:rsidRDefault="00EC0718" w:rsidP="00EC0718">
      <w:r>
        <w:t xml:space="preserve"> 181   0.0014433  4.1973e-07      696  236  695     1     0     49  3.7e-07  5.5e-11</w:t>
      </w:r>
    </w:p>
    <w:p w:rsidR="00EC0718" w:rsidRDefault="00EC0718" w:rsidP="00EC0718">
      <w:r>
        <w:t xml:space="preserve"> 182   0.0014437  3.7776e-07      698  237  697     1     0     49  1.6e-06  1.1e-10</w:t>
      </w:r>
    </w:p>
    <w:p w:rsidR="00EC0718" w:rsidRDefault="00EC0718" w:rsidP="00EC0718">
      <w:r>
        <w:t xml:space="preserve"> 183   0.0014439  1.8888e-07      706  239  705     1     0     50  4.6e-08  6.3e-11</w:t>
      </w:r>
    </w:p>
    <w:p w:rsidR="00EC0718" w:rsidRDefault="00EC0718" w:rsidP="00EC0718">
      <w:r>
        <w:lastRenderedPageBreak/>
        <w:t xml:space="preserve"> 184   0.0014443  3.7776e-07      708  240  707     1     0     50  1.5e-06  3.3e-11</w:t>
      </w:r>
    </w:p>
    <w:p w:rsidR="00EC0718" w:rsidRDefault="00EC0718" w:rsidP="00EC0718">
      <w:r>
        <w:t xml:space="preserve"> 185   0.0014446  3.7776e-07      711  241  710     1     0     50  1.7e-07  1.3e-11</w:t>
      </w:r>
    </w:p>
    <w:p w:rsidR="00EC0718" w:rsidRDefault="00EC0718" w:rsidP="00EC0718">
      <w:r>
        <w:t xml:space="preserve"> 186   0.0014448  1.8888e-07      720  243  719     1     0     51    5e-07  1.9e-11</w:t>
      </w:r>
    </w:p>
    <w:p w:rsidR="00EC0718" w:rsidRDefault="00EC0718" w:rsidP="00EC0718">
      <w:r>
        <w:t xml:space="preserve"> 187   0.0014452  3.7776e-07      722  244  721     1     0     51  1.2e-06  1.1e-11</w:t>
      </w:r>
    </w:p>
    <w:p w:rsidR="00EC0718" w:rsidRDefault="00EC0718" w:rsidP="00EC0718">
      <w:r>
        <w:t xml:space="preserve"> 188   0.0014453   9.444e-08      730  246  729     1     0     52  7.2e-07  2.4e-11</w:t>
      </w:r>
    </w:p>
    <w:p w:rsidR="00EC0718" w:rsidRDefault="00EC0718" w:rsidP="00EC0718">
      <w:r>
        <w:t xml:space="preserve"> 189   0.0014455  1.8888e-07      732  247  731     1     0     52  3.4e-07  2.4e-12</w:t>
      </w:r>
    </w:p>
    <w:p w:rsidR="00EC0718" w:rsidRDefault="00EC0718" w:rsidP="00EC0718">
      <w:r>
        <w:t xml:space="preserve"> 190   0.0014456  1.6518e-07      734  248  733     1     0     52  5.5e-07    5e-11</w:t>
      </w:r>
    </w:p>
    <w:p w:rsidR="00EC0718" w:rsidRDefault="00EC0718" w:rsidP="00EC0718">
      <w:r>
        <w:t xml:space="preserve"> 191    0.001446  3.3035e-07      736  249  735     1     0     52  2.9e-07  1.5e-11</w:t>
      </w:r>
    </w:p>
    <w:p w:rsidR="00EC0718" w:rsidRDefault="00EC0718" w:rsidP="00EC0718">
      <w:r>
        <w:t xml:space="preserve"> 192   0.0014463  3.3035e-07      742  250  741     1     0     52  1.2e-06  7.1e-12</w:t>
      </w:r>
    </w:p>
    <w:p w:rsidR="00EC0718" w:rsidRDefault="00EC0718" w:rsidP="00EC0718">
      <w:r>
        <w:t xml:space="preserve"> 193   0.0014466  3.3035e-07      744  251  743     1     0     52  6.5e-07    3e-11</w:t>
      </w:r>
    </w:p>
    <w:p w:rsidR="00EC0718" w:rsidRDefault="00EC0718" w:rsidP="00EC0718">
      <w:r>
        <w:t xml:space="preserve"> 194    0.001447  3.3035e-07      749  252  748     1     0     52  9.3e-07  2.2e-11</w:t>
      </w:r>
    </w:p>
    <w:p w:rsidR="00EC0718" w:rsidRDefault="00EC0718" w:rsidP="00EC0718">
      <w:r>
        <w:t xml:space="preserve"> 195   0.0014473  3.3035e-07      755  253  754     1     0     52    1e-07  7.4e-12</w:t>
      </w:r>
    </w:p>
    <w:p w:rsidR="00EC0718" w:rsidRDefault="00EC0718" w:rsidP="00EC0718">
      <w:r>
        <w:t xml:space="preserve"> 196   0.0014474  8.2588e-08      763  255  762     1     0     53  2.6e-08  2.3e-12</w:t>
      </w:r>
    </w:p>
    <w:p w:rsidR="00EC0718" w:rsidRDefault="00EC0718" w:rsidP="00EC0718">
      <w:r>
        <w:t xml:space="preserve"> 197   0.0014475  1.6518e-07      765  256  764     1     0     53  2.8e-07  1.3e-11</w:t>
      </w:r>
    </w:p>
    <w:p w:rsidR="00EC0718" w:rsidRDefault="00EC0718" w:rsidP="00EC0718">
      <w:r>
        <w:t xml:space="preserve"> 198   0.0014477  1.2897e-07      768  257  767     1     0     53  2.5e-07  2.1e-11</w:t>
      </w:r>
    </w:p>
    <w:p w:rsidR="00EC0718" w:rsidRDefault="00EC0718" w:rsidP="00EC0718">
      <w:r>
        <w:t xml:space="preserve"> 199   0.0014478  1.2897e-07      773  258  772     1     0     53  3.7e-09  4.4e-14</w:t>
      </w:r>
    </w:p>
    <w:p w:rsidR="00EC0718" w:rsidRDefault="00EC0718" w:rsidP="00EC0718">
      <w:r>
        <w:t xml:space="preserve"> 200   0.0014479  1.2897e-07      775  259  774     1     0     53  1.5e-07  1.1e-11</w:t>
      </w:r>
    </w:p>
    <w:p w:rsidR="00EC0718" w:rsidRDefault="00EC0718" w:rsidP="00EC0718">
      <w:r>
        <w:t xml:space="preserve"> 201    0.001448  6.4485e-08      783  261  782     1     0     54  7.7e-09  5.5e-12</w:t>
      </w:r>
    </w:p>
    <w:p w:rsidR="00EC0718" w:rsidRDefault="00EC0718" w:rsidP="00EC0718">
      <w:r>
        <w:t xml:space="preserve"> 202    0.001448  3.2243e-08      791  263  790     1     0     55  2.8e-07  5.5e-13</w:t>
      </w:r>
    </w:p>
    <w:p w:rsidR="00EC0718" w:rsidRDefault="00EC0718" w:rsidP="00EC0718">
      <w:r>
        <w:t xml:space="preserve"> 203   0.0014481  6.4485e-08      793  264  792     1     0     55    6e-08  1.9e-13</w:t>
      </w:r>
    </w:p>
    <w:p w:rsidR="00EC0718" w:rsidRDefault="00EC0718" w:rsidP="00EC0718">
      <w:r>
        <w:t xml:space="preserve"> 204   0.0014482  5.8037e-08      795  265  794     1     0     55  2.4e-08  9.2e-12</w:t>
      </w:r>
    </w:p>
    <w:p w:rsidR="00EC0718" w:rsidRDefault="00EC0718" w:rsidP="00EC0718">
      <w:r>
        <w:t xml:space="preserve"> 205   0.0014482  5.8037e-08      797  266  796     1     0     55  1.3e-07  1.3e-11</w:t>
      </w:r>
    </w:p>
    <w:p w:rsidR="00EC0718" w:rsidRDefault="00EC0718" w:rsidP="00EC0718">
      <w:r>
        <w:t xml:space="preserve"> 206   0.0014482  2.9018e-08      805  268  804     1     0     56    5e-08  8.8e-13</w:t>
      </w:r>
    </w:p>
    <w:p w:rsidR="00EC0718" w:rsidRDefault="00EC0718" w:rsidP="00EC0718">
      <w:r>
        <w:t xml:space="preserve"> 207   0.0014483  5.8037e-08      807  269  806     1     0     56  2.5e-07  1.6e-12</w:t>
      </w:r>
    </w:p>
    <w:p w:rsidR="00EC0718" w:rsidRDefault="00EC0718" w:rsidP="00EC0718">
      <w:r>
        <w:t xml:space="preserve"> 208   0.0014483  5.2233e-08      809  270  808     1     0     56  2.8e-08  3.9e-12</w:t>
      </w:r>
    </w:p>
    <w:p w:rsidR="00EC0718" w:rsidRDefault="00EC0718" w:rsidP="00EC0718">
      <w:r>
        <w:t xml:space="preserve"> 209   0.0014484  1.3058e-08      817  272  816     1     0     57  2.5e-08  6.9e-14</w:t>
      </w:r>
    </w:p>
    <w:p w:rsidR="00EC0718" w:rsidRDefault="00EC0718" w:rsidP="00EC0718">
      <w:r>
        <w:t xml:space="preserve"> 210   0.0014484  2.6117e-08      819  273  818     1     0     57  1.1e-07  5.4e-13</w:t>
      </w:r>
    </w:p>
    <w:p w:rsidR="00EC0718" w:rsidRDefault="00EC0718" w:rsidP="00EC0718">
      <w:r>
        <w:t xml:space="preserve"> 211   0.0014484  4.7398e-09      827  275  826     1     0     58  4.7e-09  3.8e-14</w:t>
      </w:r>
    </w:p>
    <w:p w:rsidR="00EC0718" w:rsidRDefault="00EC0718" w:rsidP="00EC0718">
      <w:r>
        <w:t xml:space="preserve"> 212   0.0014484  9.4797e-09      829  276  828     1     0     58  2.9e-08    3e-13</w:t>
      </w:r>
    </w:p>
    <w:p w:rsidR="00EC0718" w:rsidRDefault="00EC0718" w:rsidP="00EC0718">
      <w:r>
        <w:t xml:space="preserve"> 213   0.0014484  7.0291e-09      831  277  830     1     0     58  1.1e-08  3.4e-14</w:t>
      </w:r>
    </w:p>
    <w:p w:rsidR="00EC0718" w:rsidRDefault="00EC0718" w:rsidP="00EC0718">
      <w:r>
        <w:t xml:space="preserve"> 214   0.0014484  1.4058e-08      833  278  832     1     0     58  2.7e-08  6.1e-14</w:t>
      </w:r>
    </w:p>
    <w:p w:rsidR="00EC0718" w:rsidRDefault="00EC0718" w:rsidP="00EC0718">
      <w:r>
        <w:t xml:space="preserve"> 215   0.0014484  1.4058e-08      835  279  834     1     0     58  6.7e-08  8.3e-14</w:t>
      </w:r>
    </w:p>
    <w:p w:rsidR="00EC0718" w:rsidRDefault="00EC0718" w:rsidP="00EC0718">
      <w:r>
        <w:lastRenderedPageBreak/>
        <w:t xml:space="preserve"> 216   0.0014485  2.8116e-08      837  280  836     1     0     58  7.1e-08  1.2e-12</w:t>
      </w:r>
    </w:p>
    <w:p w:rsidR="00EC0718" w:rsidRDefault="00EC0718" w:rsidP="00EC0718">
      <w:r>
        <w:t xml:space="preserve"> 217   0.0014485  2.8116e-08      839  281  838     1     0     58  1.9e-08  9.2e-13</w:t>
      </w:r>
    </w:p>
    <w:p w:rsidR="00EC0718" w:rsidRDefault="00EC0718" w:rsidP="00EC0718">
      <w:r>
        <w:t xml:space="preserve"> 218   0.0014485  2.4432e-08      841  282  840     1     0     58  1.9e-08    3e-12</w:t>
      </w:r>
    </w:p>
    <w:p w:rsidR="00EC0718" w:rsidRDefault="00EC0718" w:rsidP="00EC0718">
      <w:r>
        <w:t xml:space="preserve"> 219   0.0014486  4.8865e-08      844  283  843     1     0     58  2.9e-08  2.1e-12</w:t>
      </w:r>
    </w:p>
    <w:p w:rsidR="00EC0718" w:rsidRDefault="00EC0718" w:rsidP="00EC0718">
      <w:r>
        <w:t xml:space="preserve"> 220   0.0014486  4.8865e-08      846  284  845     1     0     58    2e-07  2.1e-12</w:t>
      </w:r>
    </w:p>
    <w:p w:rsidR="00EC0718" w:rsidRDefault="00EC0718" w:rsidP="00EC0718">
      <w:r>
        <w:t xml:space="preserve"> 221   0.0014486  1.2216e-08      856  286  855     1     0     59  2.1e-08  7.9e-13</w:t>
      </w:r>
    </w:p>
    <w:p w:rsidR="00EC0718" w:rsidRDefault="00EC0718" w:rsidP="00EC0718">
      <w:r>
        <w:t xml:space="preserve"> 222   0.0014487  2.4432e-08      858  287  857     1     0     59  7.3e-08  5.8e-14</w:t>
      </w:r>
    </w:p>
    <w:p w:rsidR="00EC0718" w:rsidRDefault="00EC0718" w:rsidP="00EC0718">
      <w:r>
        <w:t xml:space="preserve"> 223   0.0014487  2.1989e-08      862  288  861     1     0     59  2.7e-07  1.1e-12</w:t>
      </w:r>
    </w:p>
    <w:p w:rsidR="00EC0718" w:rsidRDefault="00EC0718" w:rsidP="00EC0718">
      <w:r>
        <w:t xml:space="preserve"> 224   0.0014487  2.1989e-08      867  289  866     1     0     59  7.5e-08  4.7e-12</w:t>
      </w:r>
    </w:p>
    <w:p w:rsidR="00EC0718" w:rsidRDefault="00EC0718" w:rsidP="00EC0718">
      <w:r>
        <w:t xml:space="preserve"> 225   0.0014487  2.1989e-08      869  290  868     1     0     59  3.6e-08  4.2e-13</w:t>
      </w:r>
    </w:p>
    <w:p w:rsidR="00EC0718" w:rsidRDefault="00EC0718" w:rsidP="00EC0718">
      <w:r>
        <w:t xml:space="preserve"> 226   0.0014487  5.4973e-09      877  292  876     1     0     60  2.3e-08  8.3e-15</w:t>
      </w:r>
    </w:p>
    <w:p w:rsidR="00EC0718" w:rsidRDefault="00EC0718" w:rsidP="00EC0718">
      <w:r>
        <w:t xml:space="preserve"> 227   0.0014487  1.0995e-08      879  293  878     1     0     60  1.1e-07  9.4e-14</w:t>
      </w:r>
    </w:p>
    <w:p w:rsidR="00EC0718" w:rsidRDefault="00EC0718" w:rsidP="00EC0718">
      <w:r>
        <w:t xml:space="preserve"> 228   0.0014487  1.0995e-08      881  294  880     1     0     60    5e-09  6.7e-13</w:t>
      </w:r>
    </w:p>
    <w:p w:rsidR="00EC0718" w:rsidRDefault="00EC0718" w:rsidP="00EC0718">
      <w:r>
        <w:t xml:space="preserve"> 229   0.0014488  1.0995e-08      883  295  882     1     0     60  6.6e-08    4e-13</w:t>
      </w:r>
    </w:p>
    <w:p w:rsidR="00EC0718" w:rsidRDefault="00EC0718" w:rsidP="00EC0718">
      <w:r>
        <w:t xml:space="preserve"> 230   0.0014488  1.0995e-08      885  296  884     1     0     60  3.1e-08  1.2e-13</w:t>
      </w:r>
    </w:p>
    <w:p w:rsidR="00EC0718" w:rsidRDefault="00EC0718" w:rsidP="00EC0718">
      <w:r>
        <w:t xml:space="preserve"> 231   0.0014488  5.4973e-09      893  298  892     1     0     61  6.3e-08  7.8e-15</w:t>
      </w:r>
    </w:p>
    <w:p w:rsidR="00EC0718" w:rsidRDefault="00EC0718" w:rsidP="00EC0718">
      <w:r>
        <w:t xml:space="preserve"> 232   0.0014488  1.0995e-08      895  299  894     1     0     61  1.2e-07  6.9e-14</w:t>
      </w:r>
    </w:p>
    <w:p w:rsidR="00EC0718" w:rsidRDefault="00EC0718" w:rsidP="00EC0718">
      <w:r>
        <w:t xml:space="preserve"> 233   0.0014488  9.8951e-09      897  300  896     1     0     61  5.9e-08  1.5e-13</w:t>
      </w:r>
    </w:p>
    <w:p w:rsidR="00EC0718" w:rsidRDefault="00EC0718" w:rsidP="00EC0718">
      <w:r>
        <w:t xml:space="preserve"> 234   0.0014488   1.979e-08      899  301  898     1     0     61  1.6e-07  1.5e-13</w:t>
      </w:r>
    </w:p>
    <w:p w:rsidR="00EC0718" w:rsidRDefault="00EC0718" w:rsidP="00EC0718">
      <w:r>
        <w:t xml:space="preserve"> 235   0.0014488   1.979e-08      901  302  900     1     0     61  6.4e-08  7.1e-13</w:t>
      </w:r>
    </w:p>
    <w:p w:rsidR="00EC0718" w:rsidRDefault="00EC0718" w:rsidP="00EC0718">
      <w:r>
        <w:t xml:space="preserve"> 236   0.0014488  4.9475e-09      909  304  908     1     0     62  5.9e-08  2.1e-14</w:t>
      </w:r>
    </w:p>
    <w:p w:rsidR="00EC0718" w:rsidRDefault="00EC0718" w:rsidP="00EC0718">
      <w:r>
        <w:t xml:space="preserve"> 237   0.0014488  4.9475e-09      911  305  910     1     0     62  1.2e-08  2.6e-14</w:t>
      </w:r>
    </w:p>
    <w:p w:rsidR="00EC0718" w:rsidRDefault="00EC0718" w:rsidP="00EC0718">
      <w:r>
        <w:t xml:space="preserve"> 238   0.0014488  4.9475e-09      913  306  912     1     0     62  6.4e-08  2.1e-13</w:t>
      </w:r>
    </w:p>
    <w:p w:rsidR="00EC0718" w:rsidRDefault="00EC0718" w:rsidP="00EC0718">
      <w:r>
        <w:t xml:space="preserve"> 239   0.0014489  9.8951e-09      918  307  917     1     0     62  6.4e-08  2.3e-12</w:t>
      </w:r>
    </w:p>
    <w:p w:rsidR="00EC0718" w:rsidRDefault="00EC0718" w:rsidP="00EC0718">
      <w:r>
        <w:t xml:space="preserve"> 240   0.0014489  9.8951e-09      920  308  919     1     0     62  1.2e-08  1.2e-12</w:t>
      </w:r>
    </w:p>
    <w:p w:rsidR="00EC0718" w:rsidRDefault="00EC0718" w:rsidP="00EC0718">
      <w:r>
        <w:t xml:space="preserve"> 241   0.0014489  2.4738e-09      928  310  927     1     0     63  1.2e-08  9.5e-15</w:t>
      </w:r>
    </w:p>
    <w:p w:rsidR="00EC0718" w:rsidRDefault="00EC0718" w:rsidP="00EC0718">
      <w:r>
        <w:t xml:space="preserve"> 242   0.0014489  2.5741e-09      932  312  931     1     1     63  3.6e-08  4.5e-14</w:t>
      </w:r>
    </w:p>
    <w:p w:rsidR="00EC0718" w:rsidRDefault="00EC0718" w:rsidP="00EC0718">
      <w:r>
        <w:t xml:space="preserve"> 243   0.0014489  2.5741e-09      934  313  933     1     1     63  2.2e-08  2.9e-13</w:t>
      </w:r>
    </w:p>
    <w:p w:rsidR="00EC0718" w:rsidRDefault="00EC0718" w:rsidP="00EC0718">
      <w:r>
        <w:t xml:space="preserve"> 244   0.0014489  1.2871e-09      942  315  941     1     1     64  2.1e-08  3.2e-14</w:t>
      </w:r>
    </w:p>
    <w:p w:rsidR="00EC0718" w:rsidRDefault="00EC0718" w:rsidP="00EC0718">
      <w:r>
        <w:t xml:space="preserve"> 245   0.0014489  2.5741e-09      944  316  943     1     1     64  2.1e-08  6.5e-14</w:t>
      </w:r>
    </w:p>
    <w:p w:rsidR="00EC0718" w:rsidRDefault="00EC0718" w:rsidP="00EC0718">
      <w:r>
        <w:t xml:space="preserve"> 246   0.0014489  2.5741e-09      946  317  945     1     1     64  3.3e-08  2.8e-13</w:t>
      </w:r>
    </w:p>
    <w:p w:rsidR="00EC0718" w:rsidRDefault="00EC0718" w:rsidP="00EC0718">
      <w:r>
        <w:t xml:space="preserve"> 247   0.0014489  1.2871e-09      954  319  953     1     1     65  1.9e-09  4.9e-14</w:t>
      </w:r>
    </w:p>
    <w:p w:rsidR="00EC0718" w:rsidRDefault="00EC0718" w:rsidP="00EC0718">
      <w:r>
        <w:lastRenderedPageBreak/>
        <w:t xml:space="preserve"> 248   0.0014489  2.5741e-09      956  320  955     1     1     65  6.3e-09  1.2e-13</w:t>
      </w:r>
    </w:p>
    <w:p w:rsidR="00EC0718" w:rsidRDefault="00EC0718" w:rsidP="00EC0718">
      <w:r>
        <w:t xml:space="preserve"> 249   0.0014489  2.5741e-09      958  321  957     1     1     65  1.6e-08  4.3e-13</w:t>
      </w:r>
    </w:p>
    <w:p w:rsidR="00EC0718" w:rsidRDefault="00EC0718" w:rsidP="00EC0718">
      <w:r>
        <w:t xml:space="preserve"> 250   0.0014489  1.2871e-09      966  323  965     1     1     66  2.7e-09  5.7e-14</w:t>
      </w:r>
    </w:p>
    <w:p w:rsidR="00EC0718" w:rsidRDefault="00EC0718" w:rsidP="00EC0718">
      <w:r>
        <w:t xml:space="preserve"> 251   0.0014489  2.5741e-09      968  324  967     1     1     66  2.9e-08  1.3e-13</w:t>
      </w:r>
    </w:p>
    <w:p w:rsidR="00EC0718" w:rsidRDefault="00EC0718" w:rsidP="00EC0718">
      <w:r>
        <w:t xml:space="preserve"> 252   0.0014489  2.5741e-09      970  325  969     1     1     66  5.2e-09  2.8e-13</w:t>
      </w:r>
    </w:p>
    <w:p w:rsidR="00EC0718" w:rsidRDefault="00EC0718" w:rsidP="00EC0718">
      <w:r>
        <w:t xml:space="preserve"> 253   0.0014489  1.2871e-09      978  327  977     1     1     67  7.2e-09  2.6e-14</w:t>
      </w:r>
    </w:p>
    <w:p w:rsidR="00EC0718" w:rsidRDefault="00EC0718" w:rsidP="00EC0718">
      <w:r>
        <w:t xml:space="preserve"> 254   0.0014489  2.5741e-09      980  328  979     1     1     67  2.2e-08  1.5e-13</w:t>
      </w:r>
    </w:p>
    <w:p w:rsidR="00EC0718" w:rsidRDefault="00EC0718" w:rsidP="00EC0718">
      <w:r>
        <w:t xml:space="preserve"> 255   0.0014489  2.5741e-09      982  329  981     1     1     67  1.5e-08  3.2e-13</w:t>
      </w:r>
    </w:p>
    <w:p w:rsidR="00EC0718" w:rsidRDefault="00EC0718" w:rsidP="00EC0718">
      <w:r>
        <w:t xml:space="preserve"> 256   0.0014489  3.2177e-10      996  332  995     1     1     69  7.9e-09    3e-14</w:t>
      </w:r>
    </w:p>
    <w:p w:rsidR="00EC0718" w:rsidRDefault="00EC0718" w:rsidP="00EC0718">
      <w:r>
        <w:t xml:space="preserve"> 257   0.0014489  6.4353e-10      998  333  997     1     1     69  2.6e-09  6.5e-15</w:t>
      </w:r>
    </w:p>
    <w:p w:rsidR="00EC0718" w:rsidRDefault="00EC0718" w:rsidP="00EC0718">
      <w:r>
        <w:t xml:space="preserve"> 258   0.0014489  6.4353e-10     1000  334  999     1     1     69  7.6e-09  1.6e-13</w:t>
      </w:r>
    </w:p>
    <w:p w:rsidR="00EC0718" w:rsidRDefault="00EC0718" w:rsidP="00EC0718">
      <w:r>
        <w:t xml:space="preserve"> 259   0.0014489  1.2871e-09     1002  335 1001     1     1     69  8.2e-09  1.3e-13</w:t>
      </w:r>
    </w:p>
    <w:p w:rsidR="00EC0718" w:rsidRDefault="00EC0718" w:rsidP="00EC0718">
      <w:r>
        <w:t xml:space="preserve"> 260   0.0014489  2.5741e-09     1004  336 1003     1     1     69  2.1e-08  1.4e-12</w:t>
      </w:r>
    </w:p>
    <w:p w:rsidR="00EC0718" w:rsidRDefault="00EC0718" w:rsidP="00EC0718">
      <w:r>
        <w:t xml:space="preserve"> 261   0.0014489  1.2871e-09     1012  338 1011     1     1     70  3.5e-09    1e-13</w:t>
      </w:r>
    </w:p>
    <w:p w:rsidR="00EC0718" w:rsidRDefault="00EC0718" w:rsidP="00EC0718">
      <w:r>
        <w:t xml:space="preserve"> 262   0.0014489  2.5741e-09     1014  339 1013     1     1     70  4.7e-08    2e-13</w:t>
      </w:r>
    </w:p>
    <w:p w:rsidR="00EC0718" w:rsidRDefault="00EC0718" w:rsidP="00EC0718">
      <w:r>
        <w:t xml:space="preserve"> 263   0.0014489  6.4353e-10     1022  341 1021     1     1     71  3.4e-09    2e-14</w:t>
      </w:r>
    </w:p>
    <w:p w:rsidR="00EC0718" w:rsidRDefault="00EC0718" w:rsidP="00EC0718">
      <w:r>
        <w:t xml:space="preserve"> 264   0.0014489  1.2871e-09     1024  342 1023     1     1     71  1.9e-09  4.5e-14</w:t>
      </w:r>
    </w:p>
    <w:p w:rsidR="00EC0718" w:rsidRDefault="00EC0718" w:rsidP="00EC0718">
      <w:r>
        <w:t xml:space="preserve"> 265   0.0014489  1.2871e-09     1026  343 1025     1     1     71  2.4e-09  3.5e-13</w:t>
      </w:r>
    </w:p>
    <w:p w:rsidR="00EC0718" w:rsidRDefault="00EC0718" w:rsidP="00EC0718">
      <w:r>
        <w:t xml:space="preserve"> 266   0.0014489  1.6088e-10     1040  346 1039     1     1     73  7.9e-09    5e-15</w:t>
      </w:r>
    </w:p>
    <w:p w:rsidR="00EC0718" w:rsidRDefault="00EC0718" w:rsidP="00EC0718">
      <w:r>
        <w:t xml:space="preserve"> 267   0.0014489  3.2177e-10     1042  347 1041     1     1     73  7.6e-10  7.6e-15</w:t>
      </w:r>
    </w:p>
    <w:p w:rsidR="00EC0718" w:rsidRDefault="00EC0718" w:rsidP="00EC0718">
      <w:r>
        <w:t xml:space="preserve"> 268   0.0014489  6.4353e-10     1044  348 1043     1     1     73    3e-09  1.2e-13</w:t>
      </w:r>
    </w:p>
    <w:p w:rsidR="00EC0718" w:rsidRDefault="00EC0718" w:rsidP="00EC0718">
      <w:r>
        <w:t xml:space="preserve"> 269   0.0014489  3.2177e-10     1052  350 1051     1     1     74  3.8e-09  2.4e-14</w:t>
      </w:r>
    </w:p>
    <w:p w:rsidR="00EC0718" w:rsidRDefault="00EC0718" w:rsidP="00EC0718">
      <w:r>
        <w:t xml:space="preserve"> 270   0.0014489  6.4353e-10     1054  351 1053     1     1     74  4.9e-09  3.6e-14</w:t>
      </w:r>
    </w:p>
    <w:p w:rsidR="00EC0718" w:rsidRDefault="00EC0718" w:rsidP="00EC0718">
      <w:r>
        <w:t xml:space="preserve"> 271   0.0014489  3.2177e-10     1062  353 1061     1     1     75  1.1e-09  2.3e-14</w:t>
      </w:r>
    </w:p>
    <w:p w:rsidR="00EC0718" w:rsidRDefault="00EC0718" w:rsidP="00EC0718">
      <w:r>
        <w:t xml:space="preserve"> 272   0.0014489  6.4353e-10     1064  354 1063     1     1     75  7.4e-09  3.5e-14</w:t>
      </w:r>
    </w:p>
    <w:p w:rsidR="00EC0718" w:rsidRDefault="00EC0718" w:rsidP="00EC0718">
      <w:r>
        <w:t xml:space="preserve"> 273   0.0014489  1.2871e-09     1066  355 1065     1     1     75  1.9e-09  4.9e-13</w:t>
      </w:r>
    </w:p>
    <w:p w:rsidR="00EC0718" w:rsidRDefault="00EC0718" w:rsidP="00EC0718">
      <w:r>
        <w:t xml:space="preserve"> 274   0.0014489  6.4353e-10     1074  357 1073     1     1     76  1.2e-09  4.5e-14</w:t>
      </w:r>
    </w:p>
    <w:p w:rsidR="00EC0718" w:rsidRDefault="00EC0718" w:rsidP="00EC0718">
      <w:r>
        <w:t xml:space="preserve"> 275   0.0014489  1.2871e-09     1076  358 1075     1     1     76    7e-09  9.7e-14</w:t>
      </w:r>
    </w:p>
    <w:p w:rsidR="00EC0718" w:rsidRDefault="00EC0718" w:rsidP="00EC0718">
      <w:r>
        <w:t xml:space="preserve"> 276   0.0014489  6.4353e-10     1084  360 1083     1     1     77  4.8e-09  6.3e-14</w:t>
      </w:r>
    </w:p>
    <w:p w:rsidR="00EC0718" w:rsidRDefault="00EC0718" w:rsidP="00EC0718">
      <w:r>
        <w:t xml:space="preserve"> 277   0.0014489  1.2871e-09     1086  361 1085     1     1     77  1.7e-08    1e-13</w:t>
      </w:r>
    </w:p>
    <w:p w:rsidR="00EC0718" w:rsidRDefault="00EC0718" w:rsidP="00EC0718">
      <w:r>
        <w:t xml:space="preserve"> 278   0.0014489  6.4353e-10     1094  363 1093     1     1     78  3.2e-09  4.8e-14</w:t>
      </w:r>
    </w:p>
    <w:p w:rsidR="00EC0718" w:rsidRDefault="00EC0718" w:rsidP="00EC0718">
      <w:r>
        <w:t xml:space="preserve"> 279   0.0014489  1.2871e-09     1096  364 1095     1     1     78  1.7e-08  7.8e-14</w:t>
      </w:r>
    </w:p>
    <w:p w:rsidR="00EC0718" w:rsidRDefault="00EC0718" w:rsidP="00EC0718">
      <w:r>
        <w:lastRenderedPageBreak/>
        <w:t xml:space="preserve"> 280   0.0014489  2.5741e-09     1098  365 1097     1     1     78  2.7e-08    2e-12</w:t>
      </w:r>
    </w:p>
    <w:p w:rsidR="00EC0718" w:rsidRDefault="00EC0718" w:rsidP="00EC0718">
      <w:r>
        <w:t xml:space="preserve"> 281   0.0014489  5.1483e-09     1101  366 1100     1     1     78  8.1e-09  7.3e-14</w:t>
      </w:r>
    </w:p>
    <w:p w:rsidR="00EC0718" w:rsidRDefault="00EC0718" w:rsidP="00EC0718">
      <w:r>
        <w:t xml:space="preserve"> 282   0.0014489  5.1483e-09     1103  367 1102     1     1     78  4.2e-08  3.3e-13</w:t>
      </w:r>
    </w:p>
    <w:p w:rsidR="00EC0718" w:rsidRDefault="00EC0718" w:rsidP="00EC0718">
      <w:r>
        <w:t xml:space="preserve"> 283   0.0014489  5.1483e-09     1109  368 1108     1     1     78  2.3e-08  1.2e-13</w:t>
      </w:r>
    </w:p>
    <w:p w:rsidR="00EC0718" w:rsidRDefault="00EC0718" w:rsidP="00EC0718">
      <w:r>
        <w:t xml:space="preserve"> 284   0.0014489  5.1483e-09     1111  369 1110     1     1     78  8.1e-09  3.3e-13</w:t>
      </w:r>
    </w:p>
    <w:p w:rsidR="00EC0718" w:rsidRDefault="00EC0718" w:rsidP="00EC0718">
      <w:r>
        <w:t xml:space="preserve"> 285    0.001449  5.1483e-09     1116  370 1115     1     1     78  5.6e-08  7.6e-14</w:t>
      </w:r>
    </w:p>
    <w:p w:rsidR="00EC0718" w:rsidRDefault="00EC0718" w:rsidP="00EC0718">
      <w:r>
        <w:t xml:space="preserve"> 286    0.001449  2.5741e-09     1124  372 1123     1     1     79  3.2e-08  5.7e-14</w:t>
      </w:r>
    </w:p>
    <w:p w:rsidR="00EC0718" w:rsidRDefault="00EC0718" w:rsidP="00EC0718">
      <w:r>
        <w:t xml:space="preserve"> 287    0.001449  2.5741e-09     1126  373 1125     1     1     79    4e-09  2.3e-13</w:t>
      </w:r>
    </w:p>
    <w:p w:rsidR="00EC0718" w:rsidRDefault="00EC0718" w:rsidP="00EC0718">
      <w:r>
        <w:t xml:space="preserve"> 288    0.001449  5.1483e-09     1128  374 1127     1     1     79  4.7e-08  8.1e-13</w:t>
      </w:r>
    </w:p>
    <w:p w:rsidR="00EC0718" w:rsidRDefault="00EC0718" w:rsidP="00EC0718">
      <w:r>
        <w:t xml:space="preserve"> 289    0.001449  5.1483e-09     1131  375 1130     1     1     79  5.4e-09  1.6e-14</w:t>
      </w:r>
    </w:p>
    <w:p w:rsidR="00EC0718" w:rsidRDefault="00EC0718" w:rsidP="00EC0718">
      <w:r>
        <w:t xml:space="preserve"> 290    0.001449  6.4353e-10     1145  378 1144     1     1     81  8.5e-10  8.1e-15</w:t>
      </w:r>
    </w:p>
    <w:p w:rsidR="00EC0718" w:rsidRDefault="00EC0718" w:rsidP="00EC0718">
      <w:r>
        <w:t xml:space="preserve"> 291    0.001449  1.2871e-09     1147  379 1146     1     1     81  9.8e-09  2.4e-14</w:t>
      </w:r>
    </w:p>
    <w:p w:rsidR="00EC0718" w:rsidRDefault="00EC0718" w:rsidP="00EC0718">
      <w:r>
        <w:t xml:space="preserve"> 292    0.001449  1.1525e-09     1149  380 1148     1     1     81  9.7e-09  3.1e-13</w:t>
      </w:r>
    </w:p>
    <w:p w:rsidR="00EC0718" w:rsidRDefault="00EC0718" w:rsidP="00EC0718">
      <w:r>
        <w:t xml:space="preserve"> 293    0.001449   2.305e-09     1154  381 1153     1     1     81    1e-08  3.1e-13</w:t>
      </w:r>
    </w:p>
    <w:p w:rsidR="00EC0718" w:rsidRDefault="00EC0718" w:rsidP="00EC0718">
      <w:r>
        <w:t xml:space="preserve"> 294    0.001449  4.6101e-09     1159  382 1158     1     1     81  5.6e-09  6.9e-13</w:t>
      </w:r>
    </w:p>
    <w:p w:rsidR="00EC0718" w:rsidRDefault="00EC0718" w:rsidP="00EC0718">
      <w:r>
        <w:t xml:space="preserve"> 295    0.001449  4.6101e-09     1165  383 1164     1     1     81  4.2e-08  1.6e-13</w:t>
      </w:r>
    </w:p>
    <w:p w:rsidR="00EC0718" w:rsidRDefault="00EC0718" w:rsidP="00EC0718">
      <w:r>
        <w:t xml:space="preserve"> 296    0.001449  4.6101e-09     1171  384 1170     1     1     81  2.7e-08  6.1e-13</w:t>
      </w:r>
    </w:p>
    <w:p w:rsidR="00EC0718" w:rsidRDefault="00EC0718" w:rsidP="00EC0718">
      <w:r>
        <w:t xml:space="preserve"> 297    0.001449  5.7626e-10     1185  387 1184     1     1     83  4.4e-09  3.1e-14</w:t>
      </w:r>
    </w:p>
    <w:p w:rsidR="00EC0718" w:rsidRDefault="00EC0718" w:rsidP="00EC0718">
      <w:r>
        <w:t xml:space="preserve"> 298    0.001449  5.7626e-10     1187  388 1186     1     1     83  9.8e-09  6.9e-14</w:t>
      </w:r>
    </w:p>
    <w:p w:rsidR="00EC0718" w:rsidRDefault="00EC0718" w:rsidP="00EC0718">
      <w:r>
        <w:t xml:space="preserve"> 299    0.001449  2.8813e-10     1195  390 1194     1     1     84  4.4e-09  2.6e-13</w:t>
      </w:r>
    </w:p>
    <w:p w:rsidR="00EC0718" w:rsidRDefault="00EC0718" w:rsidP="00EC0718">
      <w:r>
        <w:t xml:space="preserve"> 300    0.001449  1.4407e-10     1203  392 1202     1     1     85  6.1e-09  2.6e-13</w:t>
      </w:r>
    </w:p>
    <w:p w:rsidR="00EC0718" w:rsidRDefault="00EC0718" w:rsidP="00EC0718">
      <w:r>
        <w:t xml:space="preserve"> 301    0.001449  2.8813e-10     1205  393 1204     1     1     85  6.1e-09  5.9e-14</w:t>
      </w:r>
    </w:p>
    <w:p w:rsidR="00EC0718" w:rsidRDefault="00EC0718" w:rsidP="00EC0718">
      <w:r>
        <w:t xml:space="preserve"> 302    0.001449  1.4407e-10     1213  395 1212     1     1     86  7.9e-09  4.2e-14</w:t>
      </w:r>
    </w:p>
    <w:p w:rsidR="00EC0718" w:rsidRDefault="00EC0718" w:rsidP="00EC0718">
      <w:r>
        <w:t xml:space="preserve"> 303    0.001449  2.8813e-10     1215  396 1214     1     1     86  7.8e-09  6.9e-14</w:t>
      </w:r>
    </w:p>
    <w:p w:rsidR="00EC0718" w:rsidRDefault="00EC0718" w:rsidP="00EC0718">
      <w:r>
        <w:t xml:space="preserve"> 304    0.001449  1.4407e-10     1223  398 1222     1     1     87  1.6e-10  3.9e-14</w:t>
      </w:r>
    </w:p>
    <w:p w:rsidR="00EC0718" w:rsidRDefault="00EC0718" w:rsidP="00EC0718">
      <w:r>
        <w:t xml:space="preserve"> 305    0.001449  2.8813e-10     1225  399 1224     1     1     87  5.7e-09    7e-14</w:t>
      </w:r>
    </w:p>
    <w:p w:rsidR="00EC0718" w:rsidRDefault="00EC0718" w:rsidP="00EC0718">
      <w:r>
        <w:t xml:space="preserve"> 306    0.001449  1.4407e-10     1233  401 1232     1     1     88    9e-09  4.5e-14</w:t>
      </w:r>
    </w:p>
    <w:p w:rsidR="00EC0718" w:rsidRDefault="00EC0718" w:rsidP="00EC0718">
      <w:r>
        <w:t xml:space="preserve"> 307    0.001449  2.8813e-10     1235  402 1234     1     1     88  6.2e-09  7.6e-14</w:t>
      </w:r>
    </w:p>
    <w:p w:rsidR="00EC0718" w:rsidRDefault="00EC0718" w:rsidP="00EC0718">
      <w:r>
        <w:t xml:space="preserve"> 308    0.001449  5.7626e-10     1237  403 1236     1     1     88  1.4e-09  7.4e-13</w:t>
      </w:r>
    </w:p>
    <w:p w:rsidR="00EC0718" w:rsidRDefault="00EC0718" w:rsidP="00EC0718">
      <w:r>
        <w:t xml:space="preserve"> 309    0.001449  2.8813e-10     1245  405 1244     1     1     89    2e-09  1.2e-13</w:t>
      </w:r>
    </w:p>
    <w:p w:rsidR="00EC0718" w:rsidRDefault="00EC0718" w:rsidP="00EC0718">
      <w:r>
        <w:t xml:space="preserve"> 310    0.001449  5.7626e-10     1247  406 1246     1     1     89  3.8e-09  2.3e-13</w:t>
      </w:r>
    </w:p>
    <w:p w:rsidR="00EC0718" w:rsidRDefault="00EC0718" w:rsidP="00EC0718">
      <w:r>
        <w:t xml:space="preserve"> 311    0.001449  2.8813e-10     1255  408 1254     1     1     90  1.2e-09  1.4e-13</w:t>
      </w:r>
    </w:p>
    <w:p w:rsidR="00EC0718" w:rsidRDefault="00EC0718" w:rsidP="00EC0718">
      <w:r>
        <w:lastRenderedPageBreak/>
        <w:t xml:space="preserve"> 312    0.001449  5.7626e-10     1257  409 1256     1     1     90    9e-09  2.5e-13</w:t>
      </w:r>
    </w:p>
    <w:p w:rsidR="00EC0718" w:rsidRDefault="00EC0718" w:rsidP="00EC0718">
      <w:r>
        <w:t xml:space="preserve"> 313    0.001449  2.8813e-10     1265  411 1264     1     1     91  9.1e-09  1.3e-13</w:t>
      </w:r>
    </w:p>
    <w:p w:rsidR="00EC0718" w:rsidRDefault="00EC0718" w:rsidP="00EC0718">
      <w:r>
        <w:t xml:space="preserve"> 314    0.001449  1.4407e-10     1273  413 1272     1     1     92  9.6e-09  2.3e-13</w:t>
      </w:r>
    </w:p>
    <w:p w:rsidR="00EC0718" w:rsidRDefault="00EC0718" w:rsidP="00EC0718">
      <w:r>
        <w:t xml:space="preserve"> 315    0.001449  1.8008e-11     1287  416 1286     1     1     94  6.6e-09  3.2e-15</w:t>
      </w:r>
    </w:p>
    <w:p w:rsidR="00EC0718" w:rsidRDefault="00EC0718" w:rsidP="00EC0718">
      <w:r>
        <w:t xml:space="preserve"> 316    0.001449  3.6016e-11     1289  417 1288     1     1     94    3e-09  2.5e-15</w:t>
      </w:r>
    </w:p>
    <w:p w:rsidR="00EC0718" w:rsidRDefault="00EC0718" w:rsidP="00EC0718">
      <w:r>
        <w:t xml:space="preserve"> 317    0.001449  7.2033e-11     1291  418 1290     1     1     94  2.1e-09  5.1e-14</w:t>
      </w:r>
    </w:p>
    <w:p w:rsidR="00EC0718" w:rsidRDefault="00EC0718" w:rsidP="00EC0718">
      <w:r>
        <w:t xml:space="preserve"> 318    0.001449  1.4407e-10     1293  419 1292     1     1     94  5.4e-10  4.3e-13</w:t>
      </w:r>
    </w:p>
    <w:p w:rsidR="00EC0718" w:rsidRDefault="00EC0718" w:rsidP="00EC0718">
      <w:r>
        <w:t xml:space="preserve"> 319    0.001449  7.2033e-11     1301  421 1300     1     1     95  6.7e-09  2.1e-14</w:t>
      </w:r>
    </w:p>
    <w:p w:rsidR="00EC0718" w:rsidRDefault="00EC0718" w:rsidP="00EC0718">
      <w:r>
        <w:t xml:space="preserve"> 320    0.001449  1.4407e-10     1303  422 1302     1     1     95  3.4e-09  7.8e-14</w:t>
      </w:r>
    </w:p>
    <w:p w:rsidR="00EC0718" w:rsidRDefault="00EC0718" w:rsidP="00EC0718">
      <w:r>
        <w:t xml:space="preserve"> 321    0.001449  2.8813e-10     1305  423 1304     1     1     95  5.6e-10    6e-13</w:t>
      </w:r>
    </w:p>
    <w:p w:rsidR="00EC0718" w:rsidRDefault="00EC0718" w:rsidP="00EC0718">
      <w:r>
        <w:t xml:space="preserve"> 322    0.001449  1.4407e-10     1313  425 1312     1     1     96  9.8e-09  6.3e-14</w:t>
      </w:r>
    </w:p>
    <w:p w:rsidR="00EC0718" w:rsidRDefault="00EC0718" w:rsidP="00EC0718">
      <w:r>
        <w:t xml:space="preserve"> 323    0.001449  2.8813e-10     1315  426 1314     1     1     96  3.5e-09  1.2e-13</w:t>
      </w:r>
    </w:p>
    <w:p w:rsidR="00EC0718" w:rsidRDefault="00EC0718" w:rsidP="00EC0718">
      <w:r>
        <w:t xml:space="preserve"> 324    0.001449  1.4407e-10     1323  428 1322     1     1     97    1e-08  7.1e-14</w:t>
      </w:r>
    </w:p>
    <w:p w:rsidR="00EC0718" w:rsidRDefault="00EC0718" w:rsidP="00EC0718">
      <w:r>
        <w:t xml:space="preserve"> 325    0.001449  2.8813e-10     1325  429 1324     1     1     97    2e-09  1.3e-13</w:t>
      </w:r>
    </w:p>
    <w:p w:rsidR="00EC0718" w:rsidRDefault="00EC0718" w:rsidP="00EC0718">
      <w:r>
        <w:t xml:space="preserve"> 326    0.001449  1.4407e-10     1333  431 1332     1     1     98  2.1e-09  7.4e-14</w:t>
      </w:r>
    </w:p>
    <w:p w:rsidR="00EC0718" w:rsidRDefault="00EC0718" w:rsidP="00EC0718">
      <w:r>
        <w:t xml:space="preserve"> 327    0.001449  2.8813e-10     1335  432 1334     1     1     98  3.5e-09  1.4e-13</w:t>
      </w:r>
    </w:p>
    <w:p w:rsidR="00EC0718" w:rsidRDefault="00EC0718" w:rsidP="00EC0718">
      <w:r>
        <w:t xml:space="preserve"> 328    0.001449  1.4407e-10     1343  434 1342     1     1     99  1.6e-09  7.9e-14</w:t>
      </w:r>
    </w:p>
    <w:p w:rsidR="00EC0718" w:rsidRDefault="00EC0718" w:rsidP="00EC0718">
      <w:r>
        <w:t xml:space="preserve"> 329    0.001449  2.8813e-10     1345  435 1344     1     1     99  9.8e-09  1.5e-13</w:t>
      </w:r>
    </w:p>
    <w:p w:rsidR="00EC0718" w:rsidRDefault="00EC0718" w:rsidP="00EC0718">
      <w:r>
        <w:t xml:space="preserve"> 330    0.001449  1.4407e-10     1353  437 1352     1     1    100  1.8e-08  8.4e-14</w:t>
      </w:r>
    </w:p>
    <w:p w:rsidR="00EC0718" w:rsidRDefault="00EC0718" w:rsidP="00EC0718">
      <w:r>
        <w:t xml:space="preserve"> 331    0.001449  2.8813e-10     1355  438 1354     1     1    100  2.3e-09  1.6e-13</w:t>
      </w:r>
    </w:p>
    <w:p w:rsidR="00EC0718" w:rsidRDefault="00EC0718" w:rsidP="00EC0718">
      <w:r>
        <w:t xml:space="preserve"> 332    0.001449  1.4407e-10     1363  440 1362     1     1    101  9.8e-09  8.8e-14</w:t>
      </w:r>
    </w:p>
    <w:p w:rsidR="00EC0718" w:rsidRDefault="00EC0718" w:rsidP="00EC0718">
      <w:r>
        <w:t xml:space="preserve"> 333    0.001449  2.8813e-10     1365  441 1364     1     1    101  6.1e-09  1.7e-13</w:t>
      </w:r>
    </w:p>
    <w:p w:rsidR="00EC0718" w:rsidRDefault="00EC0718" w:rsidP="00EC0718">
      <w:r>
        <w:t xml:space="preserve"> 334    0.001449  1.4407e-10     1373  443 1372     1     1    102  1.8e-08  9.8e-14</w:t>
      </w:r>
    </w:p>
    <w:p w:rsidR="00EC0718" w:rsidRDefault="00EC0718" w:rsidP="00EC0718">
      <w:r>
        <w:t xml:space="preserve"> 335    0.001449  2.8813e-10     1375  444 1374     1     1    102  1.6e-09  1.8e-13</w:t>
      </w:r>
    </w:p>
    <w:p w:rsidR="00EC0718" w:rsidRDefault="00EC0718" w:rsidP="00EC0718">
      <w:r>
        <w:t xml:space="preserve"> 336    0.001449  1.4407e-10     1383  446 1382     1     1    103  1.2e-08    1e-13</w:t>
      </w:r>
    </w:p>
    <w:p w:rsidR="00EC0718" w:rsidRDefault="00EC0718" w:rsidP="00EC0718">
      <w:r>
        <w:t xml:space="preserve"> 337    0.001449  2.8813e-10     1385  447 1384     1     1    103  4.3e-09  1.8e-13</w:t>
      </w:r>
    </w:p>
    <w:p w:rsidR="00EC0718" w:rsidRDefault="00EC0718" w:rsidP="00EC0718">
      <w:r>
        <w:t xml:space="preserve"> 338    0.001449  1.4407e-10     1393  449 1392     1     1    104  8.1e-09  1.1e-13</w:t>
      </w:r>
    </w:p>
    <w:p w:rsidR="00EC0718" w:rsidRDefault="00EC0718" w:rsidP="00EC0718">
      <w:r>
        <w:t xml:space="preserve"> 339    0.001449  2.8813e-10     1395  450 1394     1     1    104  1.9e-09  1.8e-13</w:t>
      </w:r>
    </w:p>
    <w:p w:rsidR="00EC0718" w:rsidRDefault="00EC0718" w:rsidP="00EC0718">
      <w:r>
        <w:t xml:space="preserve"> 340    0.001449  1.4407e-10     1403  452 1402     1     1    105  3.3e-09  1.1e-13</w:t>
      </w:r>
    </w:p>
    <w:p w:rsidR="00EC0718" w:rsidRDefault="00EC0718" w:rsidP="00EC0718">
      <w:r>
        <w:t xml:space="preserve"> 341    0.001449  2.8813e-10     1405  453 1404     1     1    105  4.1e-09    2e-13</w:t>
      </w:r>
    </w:p>
    <w:p w:rsidR="00EC0718" w:rsidRDefault="00EC0718" w:rsidP="00EC0718">
      <w:r>
        <w:t xml:space="preserve"> 342    0.001449  1.4407e-10     1413  455 1412     1     1    106  2.6e-09  1.2e-13</w:t>
      </w:r>
    </w:p>
    <w:p w:rsidR="00EC0718" w:rsidRDefault="00EC0718" w:rsidP="00EC0718">
      <w:r>
        <w:t xml:space="preserve"> 343    0.001449  2.8813e-10     1415  456 1414     1     1    106  1.2e-08  2.1e-13</w:t>
      </w:r>
    </w:p>
    <w:p w:rsidR="00EC0718" w:rsidRDefault="00EC0718" w:rsidP="00EC0718">
      <w:r>
        <w:lastRenderedPageBreak/>
        <w:t xml:space="preserve"> 344    0.001449  1.4407e-10     1423  458 1422     1     1    107  3.6e-09  1.2e-13</w:t>
      </w:r>
    </w:p>
    <w:p w:rsidR="00EC0718" w:rsidRDefault="00EC0718" w:rsidP="00EC0718">
      <w:r>
        <w:t xml:space="preserve"> 345    0.001449  2.8813e-10     1425  459 1424     1     1    107  1.9e-08  2.1e-13</w:t>
      </w:r>
    </w:p>
    <w:p w:rsidR="00EC0718" w:rsidRDefault="00EC0718" w:rsidP="00EC0718">
      <w:r>
        <w:t xml:space="preserve"> 346    0.001449  1.4407e-10     1433  461 1432     1     1    108  1.2e-08  1.3e-13</w:t>
      </w:r>
    </w:p>
    <w:p w:rsidR="00EC0718" w:rsidRDefault="00EC0718" w:rsidP="00EC0718">
      <w:r>
        <w:t xml:space="preserve"> 347    0.001449  2.8813e-10     1435  462 1434     1     1    108  1.9e-08  2.3e-13</w:t>
      </w:r>
    </w:p>
    <w:p w:rsidR="00EC0718" w:rsidRDefault="00EC0718" w:rsidP="00EC0718">
      <w:r>
        <w:t xml:space="preserve"> 348    0.001449  1.4407e-10     1443  464 1442     1     1    109  2.3e-08  1.3e-13</w:t>
      </w:r>
    </w:p>
    <w:p w:rsidR="00EC0718" w:rsidRDefault="00EC0718" w:rsidP="00EC0718">
      <w:r>
        <w:t xml:space="preserve"> 349    0.001449  7.2033e-11     1451  466 1450     1     1    110  2.7e-09  2.7e-13</w:t>
      </w:r>
    </w:p>
    <w:p w:rsidR="00EC0718" w:rsidRDefault="00EC0718" w:rsidP="00EC0718">
      <w:r>
        <w:t xml:space="preserve"> 350    0.001449  1.4407e-10     1453  467 1452     1     1    110    5e-09  8.7e-14</w:t>
      </w:r>
    </w:p>
    <w:p w:rsidR="00EC0718" w:rsidRDefault="00EC0718" w:rsidP="00EC0718">
      <w:r>
        <w:t xml:space="preserve"> 351    0.001449  7.2033e-11     1461  469 1460     1     1    111  2.9e-10  6.9e-14</w:t>
      </w:r>
    </w:p>
    <w:p w:rsidR="00EC0718" w:rsidRDefault="00EC0718" w:rsidP="00EC0718">
      <w:r>
        <w:t xml:space="preserve"> 352    0.001449  1.4407e-10     1463  470 1462     1     1    111    3e-09  9.6e-14</w:t>
      </w:r>
    </w:p>
    <w:p w:rsidR="00EC0718" w:rsidRDefault="00EC0718" w:rsidP="00EC0718">
      <w:r>
        <w:t xml:space="preserve"> 353    0.001449  7.2033e-11     1471  472 1470     1     1    112  1.6e-08  6.6e-14</w:t>
      </w:r>
    </w:p>
    <w:p w:rsidR="00EC0718" w:rsidRDefault="00EC0718" w:rsidP="00EC0718">
      <w:r>
        <w:t xml:space="preserve"> 354    0.001449  1.4407e-10     1473  473 1472     1     1    112    4e-09  9.5e-14</w:t>
      </w:r>
    </w:p>
    <w:p w:rsidR="00EC0718" w:rsidRDefault="00EC0718" w:rsidP="00EC0718">
      <w:r>
        <w:t xml:space="preserve"> 355    0.001449  7.2033e-11     1481  475 1480     1     1    113  1.6e-08  6.6e-14</w:t>
      </w:r>
    </w:p>
    <w:p w:rsidR="00EC0718" w:rsidRDefault="00EC0718" w:rsidP="00EC0718">
      <w:r>
        <w:t xml:space="preserve"> 356    0.001449  1.4407e-10     1483  476 1482     1     1    113  1.3e-09  9.7e-14</w:t>
      </w:r>
    </w:p>
    <w:p w:rsidR="00EC0718" w:rsidRDefault="00EC0718" w:rsidP="00EC0718">
      <w:r>
        <w:t xml:space="preserve"> 357    0.001449  7.2033e-11     1491  478 1490     1     1    114  1.6e-08  6.7e-14</w:t>
      </w:r>
    </w:p>
    <w:p w:rsidR="00EC0718" w:rsidRDefault="00EC0718" w:rsidP="00EC0718">
      <w:r>
        <w:t xml:space="preserve"> 358    0.001449  1.4407e-10     1493  479 1492     1     1    114  2.6e-09  9.8e-14</w:t>
      </w:r>
    </w:p>
    <w:p w:rsidR="00EC0718" w:rsidRDefault="00EC0718" w:rsidP="00EC0718">
      <w:r>
        <w:t xml:space="preserve"> 359    0.001449  7.2033e-11     1501  481 1500     1     1    115    2e-08  8.2e-14</w:t>
      </w:r>
    </w:p>
    <w:p w:rsidR="00EC0718" w:rsidRDefault="00EC0718" w:rsidP="00EC0718">
      <w:r>
        <w:t xml:space="preserve"> 360    0.001449  1.4407e-10     1503  482 1502     1     1    115  8.9e-09  1.2e-13</w:t>
      </w:r>
    </w:p>
    <w:p w:rsidR="00EC0718" w:rsidRDefault="00EC0718" w:rsidP="00EC0718">
      <w:r>
        <w:t xml:space="preserve"> 361    0.001449  7.2033e-11     1511  484 1510     1     1    116  7.9e-09  8.3e-14</w:t>
      </w:r>
    </w:p>
    <w:p w:rsidR="00EC0718" w:rsidRDefault="00EC0718" w:rsidP="00EC0718">
      <w:r>
        <w:t xml:space="preserve"> 362    0.001449  1.4407e-10     1513  485 1512     1     1    116  4.3e-09  1.2e-13</w:t>
      </w:r>
    </w:p>
    <w:p w:rsidR="00EC0718" w:rsidRDefault="00EC0718" w:rsidP="00EC0718">
      <w:r>
        <w:t xml:space="preserve"> 363    0.001449  7.2033e-11     1521  487 1520     1     1    117  1.5e-09  8.6e-14</w:t>
      </w:r>
    </w:p>
    <w:p w:rsidR="00EC0718" w:rsidRDefault="00EC0718" w:rsidP="00EC0718">
      <w:r>
        <w:t xml:space="preserve"> 364    0.001449  1.4407e-10     1523  488 1522     1     1    117  2.4e-09  1.2e-13</w:t>
      </w:r>
    </w:p>
    <w:p w:rsidR="00EC0718" w:rsidRDefault="00EC0718" w:rsidP="00EC0718">
      <w:r>
        <w:t xml:space="preserve"> 365    0.001449  7.2033e-11     1531  490 1530     1     1    118  1.6e-09  8.7e-14</w:t>
      </w:r>
    </w:p>
    <w:p w:rsidR="00EC0718" w:rsidRDefault="00EC0718" w:rsidP="00EC0718">
      <w:r>
        <w:t xml:space="preserve"> 366    0.001449  1.4407e-10     1533  491 1532     1     1    118  1.1e-08  1.3e-13</w:t>
      </w:r>
    </w:p>
    <w:p w:rsidR="00EC0718" w:rsidRDefault="00EC0718" w:rsidP="00EC0718">
      <w:r>
        <w:t xml:space="preserve"> 367    0.001449  7.2033e-11     1541  493 1540     1     1    119  1.3e-09    9e-14</w:t>
      </w:r>
    </w:p>
    <w:p w:rsidR="00EC0718" w:rsidRDefault="00EC0718" w:rsidP="00EC0718">
      <w:r>
        <w:t xml:space="preserve"> 368    0.001449  1.4407e-10     1543  494 1542     1     1    119  1.9e-08  1.3e-13</w:t>
      </w:r>
    </w:p>
    <w:p w:rsidR="00EC0718" w:rsidRDefault="00EC0718" w:rsidP="00EC0718">
      <w:r>
        <w:t xml:space="preserve"> 369    0.001449  7.2033e-11     1551  496 1550     1     1    120    2e-09  8.8e-14</w:t>
      </w:r>
    </w:p>
    <w:p w:rsidR="00EC0718" w:rsidRDefault="00EC0718" w:rsidP="00EC0718">
      <w:r>
        <w:t xml:space="preserve"> 370    0.001449  1.4407e-10     1553  497 1552     1     1    120  1.8e-08  1.3e-13</w:t>
      </w:r>
    </w:p>
    <w:p w:rsidR="00EC0718" w:rsidRDefault="00EC0718" w:rsidP="00EC0718">
      <w:r>
        <w:t xml:space="preserve"> 371    0.001449  7.2033e-11     1561  499 1560     1     1    121  3.1e-08  9.1e-14</w:t>
      </w:r>
    </w:p>
    <w:p w:rsidR="00EC0718" w:rsidRDefault="00EC0718" w:rsidP="00EC0718">
      <w:r>
        <w:t xml:space="preserve"> 372    0.001449  1.4407e-10     1563  500 1562     1     1    121  2.5e-08  1.4e-13</w:t>
      </w:r>
    </w:p>
    <w:p w:rsidR="00EC0718" w:rsidRDefault="00EC0718" w:rsidP="00EC0718">
      <w:r>
        <w:t xml:space="preserve"> 373    0.001449  7.2033e-11     1571  502 1570     1     1    122  2.6e-08  9.4e-14</w:t>
      </w:r>
    </w:p>
    <w:p w:rsidR="00EC0718" w:rsidRDefault="00EC0718" w:rsidP="00EC0718">
      <w:r>
        <w:t xml:space="preserve"> 374    0.001449  1.4407e-10     1573  503 1572     1     1    122  1.5e-08  1.5e-13</w:t>
      </w:r>
    </w:p>
    <w:p w:rsidR="00EC0718" w:rsidRDefault="00EC0718" w:rsidP="00EC0718">
      <w:r>
        <w:t xml:space="preserve"> 375    0.001449  7.2033e-11     1581  505 1580     1     1    123  2.6e-08  9.6e-14</w:t>
      </w:r>
    </w:p>
    <w:p w:rsidR="00EC0718" w:rsidRDefault="00EC0718" w:rsidP="00EC0718">
      <w:r>
        <w:lastRenderedPageBreak/>
        <w:t xml:space="preserve"> 376    0.001449  1.4407e-10     1583  506 1582     1     1    123  1.6e-08  1.5e-13</w:t>
      </w:r>
    </w:p>
    <w:p w:rsidR="00EC0718" w:rsidRDefault="00EC0718" w:rsidP="00EC0718">
      <w:r>
        <w:t xml:space="preserve"> 377    0.001449  7.2033e-11     1591  508 1590     1     1    124    3e-08    1e-13</w:t>
      </w:r>
    </w:p>
    <w:p w:rsidR="00EC0718" w:rsidRDefault="00EC0718" w:rsidP="00EC0718">
      <w:r>
        <w:t xml:space="preserve"> 378    0.001449  1.4407e-10     1593  509 1592     1     1    124  1.5e-08  1.6e-13</w:t>
      </w:r>
    </w:p>
    <w:p w:rsidR="00EC0718" w:rsidRDefault="00EC0718" w:rsidP="00EC0718">
      <w:r>
        <w:t xml:space="preserve"> 379    0.001449  7.2033e-11     1601  511 1600     1     1    125  2.6e-08  1.1e-13</w:t>
      </w:r>
    </w:p>
    <w:p w:rsidR="00EC0718" w:rsidRDefault="00EC0718" w:rsidP="00EC0718">
      <w:r>
        <w:t xml:space="preserve"> 380    0.001449  1.4407e-10     1603  512 1602     1     1    125    1e-08  1.6e-13</w:t>
      </w:r>
    </w:p>
    <w:p w:rsidR="00EC0718" w:rsidRDefault="00EC0718" w:rsidP="00EC0718">
      <w:r>
        <w:t xml:space="preserve"> 381    0.001449  7.2033e-11     1611  514 1610     1     1    126  2.3e-08  1.2e-13</w:t>
      </w:r>
    </w:p>
    <w:p w:rsidR="00EC0718" w:rsidRDefault="00EC0718" w:rsidP="00EC0718">
      <w:r>
        <w:t xml:space="preserve"> 382    0.001449  1.4407e-10     1613  515 1612     1     1    126  1.2e-08  1.7e-13</w:t>
      </w:r>
    </w:p>
    <w:p w:rsidR="00EC0718" w:rsidRDefault="00EC0718" w:rsidP="00EC0718">
      <w:r>
        <w:t xml:space="preserve"> 383    0.001449  7.2033e-11     1621  517 1620     1     1    127  2.9e-08  1.2e-13</w:t>
      </w:r>
    </w:p>
    <w:p w:rsidR="00EC0718" w:rsidRDefault="00EC0718" w:rsidP="00EC0718">
      <w:r>
        <w:t xml:space="preserve"> 384    0.001449  1.4407e-10     1623  518 1622     1     1    127    3e-09  1.7e-13</w:t>
      </w:r>
    </w:p>
    <w:p w:rsidR="00EC0718" w:rsidRDefault="00EC0718" w:rsidP="00EC0718">
      <w:r>
        <w:t xml:space="preserve"> 385    0.001449  7.2033e-11     1631  520 1630     1     1    128  2.5e-08  1.2e-13</w:t>
      </w:r>
    </w:p>
    <w:p w:rsidR="00EC0718" w:rsidRDefault="00EC0718" w:rsidP="00EC0718">
      <w:r>
        <w:t xml:space="preserve"> 386    0.001449  1.4407e-10     1633  521 1632     1     1    128  7.9e-09  1.7e-13</w:t>
      </w:r>
    </w:p>
    <w:p w:rsidR="00EC0718" w:rsidRDefault="00EC0718" w:rsidP="00EC0718">
      <w:r>
        <w:t xml:space="preserve"> 387    0.001449  7.2033e-11     1641  523 1640     1     1    129  2.7e-08  1.1e-13</w:t>
      </w:r>
    </w:p>
    <w:p w:rsidR="00EC0718" w:rsidRDefault="00EC0718" w:rsidP="00EC0718">
      <w:r>
        <w:t xml:space="preserve"> 388    0.001449  1.4407e-10     1643  524 1642     1     1    129  7.9e-09  1.6e-13</w:t>
      </w:r>
    </w:p>
    <w:p w:rsidR="00EC0718" w:rsidRDefault="00EC0718" w:rsidP="00EC0718">
      <w:r>
        <w:t xml:space="preserve"> 389    0.001449  7.2033e-11     1651  526 1650     1     1    130  2.6e-08    1e-13</w:t>
      </w:r>
    </w:p>
    <w:p w:rsidR="00EC0718" w:rsidRDefault="00EC0718" w:rsidP="00EC0718">
      <w:r>
        <w:t xml:space="preserve"> 390    0.001449  1.4407e-10     1653  527 1652     1     1    130  1.3e-08  1.5e-13</w:t>
      </w:r>
    </w:p>
    <w:p w:rsidR="00EC0718" w:rsidRDefault="00EC0718" w:rsidP="00EC0718">
      <w:r>
        <w:t xml:space="preserve"> 391    0.001449  7.2033e-11     1661  529 1660     1     1    131  2.9e-08    9e-14</w:t>
      </w:r>
    </w:p>
    <w:p w:rsidR="00EC0718" w:rsidRDefault="00EC0718" w:rsidP="00EC0718">
      <w:r>
        <w:t xml:space="preserve"> 392    0.001449  1.4407e-10     1663  530 1662     1     1    131  1.6e-08  1.4e-13</w:t>
      </w:r>
    </w:p>
    <w:p w:rsidR="00EC0718" w:rsidRDefault="00EC0718" w:rsidP="00EC0718">
      <w:r>
        <w:t xml:space="preserve"> 393    0.001449  7.2033e-11     1671  532 1670     1     1    132  2.7e-08  8.1e-14</w:t>
      </w:r>
    </w:p>
    <w:p w:rsidR="00EC0718" w:rsidRDefault="00EC0718" w:rsidP="00EC0718">
      <w:r>
        <w:t xml:space="preserve"> 394    0.001449  1.4407e-10     1673  533 1672     1     1    132  1.2e-08  1.3e-13</w:t>
      </w:r>
    </w:p>
    <w:p w:rsidR="00EC0718" w:rsidRDefault="00EC0718" w:rsidP="00EC0718">
      <w:r>
        <w:t xml:space="preserve"> 395    0.001449  7.2033e-11     1681  535 1680     1     1    133  1.1e-08  7.3e-14</w:t>
      </w:r>
    </w:p>
    <w:p w:rsidR="00EC0718" w:rsidRDefault="00EC0718" w:rsidP="00EC0718">
      <w:r>
        <w:t xml:space="preserve"> 396    0.001449  1.4407e-10     1683  536 1682     1     1    133  1.3e-08  1.1e-13</w:t>
      </w:r>
    </w:p>
    <w:p w:rsidR="00EC0718" w:rsidRDefault="00EC0718" w:rsidP="00EC0718">
      <w:r>
        <w:t xml:space="preserve"> 397    0.001449  7.2033e-11     1691  538 1690     1     1    134  1.3e-09  6.3e-14</w:t>
      </w:r>
    </w:p>
    <w:p w:rsidR="00EC0718" w:rsidRDefault="00EC0718" w:rsidP="00EC0718">
      <w:r>
        <w:t xml:space="preserve"> 398    0.001449  1.4407e-10     1693  539 1692     1     1    134  1.8e-08  9.8e-14</w:t>
      </w:r>
    </w:p>
    <w:p w:rsidR="00EC0718" w:rsidRDefault="00EC0718" w:rsidP="00EC0718">
      <w:r>
        <w:t xml:space="preserve"> 399    0.001449  2.8813e-10     1699  540 1698     1     1    134  2.1e-09  9.6e-13</w:t>
      </w:r>
    </w:p>
    <w:p w:rsidR="00EC0718" w:rsidRDefault="00EC0718" w:rsidP="00EC0718">
      <w:r>
        <w:t xml:space="preserve"> 400    0.001449  5.7626e-10     1705  541 1704     1     1    134  9.4e-09  8.9e-13</w:t>
      </w:r>
    </w:p>
    <w:p w:rsidR="00EC0718" w:rsidRDefault="00EC0718" w:rsidP="00EC0718">
      <w:r>
        <w:t xml:space="preserve"> 401    0.001449  1.1525e-09     1710  542 1709     1     1    134  1.3e-08  1.9e-12</w:t>
      </w:r>
    </w:p>
    <w:p w:rsidR="00EC0718" w:rsidRDefault="00EC0718" w:rsidP="00EC0718">
      <w:r>
        <w:t xml:space="preserve"> 402    0.001449   2.305e-09     1716  543 1715     1     1    134  2.5e-09  1.8e-12</w:t>
      </w:r>
    </w:p>
    <w:p w:rsidR="00EC0718" w:rsidRDefault="00EC0718" w:rsidP="00EC0718">
      <w:r>
        <w:t xml:space="preserve"> 403    0.001449   2.305e-09     1722  544 1721     1     1    134  2.5e-08    2e-12</w:t>
      </w:r>
    </w:p>
    <w:p w:rsidR="00EC0718" w:rsidRDefault="00EC0718" w:rsidP="00EC0718">
      <w:r>
        <w:t xml:space="preserve"> 404    0.001449  5.7626e-10     1731  546 1730     1     1    135  1.5e-09  7.2e-13</w:t>
      </w:r>
    </w:p>
    <w:p w:rsidR="00EC0718" w:rsidRDefault="00EC0718" w:rsidP="00EC0718">
      <w:r>
        <w:t xml:space="preserve"> 405    0.001449  5.0944e-10     1737  548 1736     1     2    135  7.4e-09  6.7e-13</w:t>
      </w:r>
    </w:p>
    <w:p w:rsidR="00EC0718" w:rsidRDefault="00EC0718" w:rsidP="00EC0718">
      <w:r>
        <w:t xml:space="preserve"> 406    0.001449  5.0944e-10     1739  549 1738     1     2    135  9.6e-10  1.8e-12</w:t>
      </w:r>
    </w:p>
    <w:p w:rsidR="00EC0718" w:rsidRDefault="00EC0718" w:rsidP="00EC0718">
      <w:r>
        <w:t xml:space="preserve"> 407    0.001449  1.0189e-09     1743  550 1742     1     2    135    8e-09  1.9e-13</w:t>
      </w:r>
    </w:p>
    <w:p w:rsidR="00EC0718" w:rsidRDefault="00EC0718" w:rsidP="00EC0718">
      <w:r>
        <w:lastRenderedPageBreak/>
        <w:t xml:space="preserve"> 408    0.001449  1.0189e-09     1747  551 1746     1     2    135  4.8e-09    3e-13</w:t>
      </w:r>
    </w:p>
    <w:p w:rsidR="00EC0718" w:rsidRDefault="00EC0718" w:rsidP="00EC0718">
      <w:r>
        <w:t xml:space="preserve"> 409    0.001449  2.5472e-10     1756  553 1755     1     2    136  2.6e-09  6.3e-13</w:t>
      </w:r>
    </w:p>
    <w:p w:rsidR="00EC0718" w:rsidRDefault="00EC0718" w:rsidP="00EC0718">
      <w:r>
        <w:t xml:space="preserve"> 410    0.001449  5.0944e-10     1759  554 1758     1     2    136  6.1e-09  4.7e-13</w:t>
      </w:r>
    </w:p>
    <w:p w:rsidR="00EC0718" w:rsidRDefault="00EC0718" w:rsidP="00EC0718">
      <w:r>
        <w:t xml:space="preserve"> 411    0.001449  5.0944e-10     1763  555 1762     1     2    136  8.3e-10  4.7e-13</w:t>
      </w:r>
    </w:p>
    <w:p w:rsidR="00EC0718" w:rsidRDefault="00EC0718" w:rsidP="00EC0718">
      <w:r>
        <w:t xml:space="preserve"> 412    0.001449  1.0189e-09     1768  556 1767     1     2    136    8e-10  4.7e-13</w:t>
      </w:r>
    </w:p>
    <w:p w:rsidR="00EC0718" w:rsidRDefault="00EC0718" w:rsidP="00EC0718">
      <w:r>
        <w:t xml:space="preserve"> 413    0.001449  1.2736e-10     1783  559 1782     1     2    138  5.1e-10  7.8e-15</w:t>
      </w:r>
    </w:p>
    <w:p w:rsidR="00EC0718" w:rsidRDefault="00EC0718" w:rsidP="00EC0718">
      <w:r>
        <w:t xml:space="preserve"> 414    0.001449  2.5472e-10     1785  560 1784     1     2    138  1.4e-08  1.8e-13</w:t>
      </w:r>
    </w:p>
    <w:p w:rsidR="00EC0718" w:rsidRDefault="00EC0718" w:rsidP="00EC0718">
      <w:r>
        <w:t xml:space="preserve"> 415    0.001449  2.5472e-10     1789  561 1788     1     2    138  1.1e-08  5.2e-13</w:t>
      </w:r>
    </w:p>
    <w:p w:rsidR="00EC0718" w:rsidRDefault="00EC0718" w:rsidP="00EC0718">
      <w:r>
        <w:t xml:space="preserve"> 416    0.001449  5.0944e-10     1794  562 1793     1     2    138  8.6e-09  4.3e-13</w:t>
      </w:r>
    </w:p>
    <w:p w:rsidR="00EC0718" w:rsidRDefault="00EC0718" w:rsidP="00EC0718">
      <w:r>
        <w:t xml:space="preserve"> 417    0.001449  2.5472e-10     1804  564 1803     1     2    139  8.5e-09  4.3e-13</w:t>
      </w:r>
    </w:p>
    <w:p w:rsidR="00EC0718" w:rsidRDefault="00EC0718" w:rsidP="00EC0718">
      <w:r>
        <w:t xml:space="preserve"> 418    0.001449  5.0944e-10     1808  565 1807     1     2    139  1.6e-08  2.7e-13</w:t>
      </w:r>
    </w:p>
    <w:p w:rsidR="00EC0718" w:rsidRDefault="00EC0718" w:rsidP="00EC0718">
      <w:r>
        <w:t xml:space="preserve"> 419    0.001449  5.0944e-10     1812  566 1811     1     2    139  1.5e-08  9.4e-14</w:t>
      </w:r>
    </w:p>
    <w:p w:rsidR="00EC0718" w:rsidRDefault="00EC0718" w:rsidP="00EC0718">
      <w:r>
        <w:t xml:space="preserve"> 420    0.001449  5.0944e-10     1816  567 1815     1     2    139  1.5e-09  2.5e-13</w:t>
      </w:r>
    </w:p>
    <w:p w:rsidR="00EC0718" w:rsidRDefault="00EC0718" w:rsidP="00EC0718">
      <w:r>
        <w:t xml:space="preserve"> 421    0.001449  2.5472e-10     1826  569 1825     1     2    140  4.6e-09  5.3e-13</w:t>
      </w:r>
    </w:p>
    <w:p w:rsidR="00EC0718" w:rsidRDefault="00EC0718" w:rsidP="00EC0718">
      <w:r>
        <w:t xml:space="preserve"> 422    0.001449  5.0944e-10     1831  570 1830     1     2    140  1.8e-09  2.8e-13</w:t>
      </w:r>
    </w:p>
    <w:p w:rsidR="00EC0718" w:rsidRDefault="00EC0718" w:rsidP="00EC0718">
      <w:r>
        <w:t xml:space="preserve"> 423    0.001449  1.2736e-10     1841  572 1840     1     2    141  1.1e-08  1.3e-13</w:t>
      </w:r>
    </w:p>
    <w:p w:rsidR="00EC0718" w:rsidRDefault="00EC0718" w:rsidP="00EC0718">
      <w:r>
        <w:t xml:space="preserve"> 424    0.001449  2.5472e-10     1845  573 1844     1     2    141  1.1e-08  1.6e-12</w:t>
      </w:r>
    </w:p>
    <w:p w:rsidR="00EC0718" w:rsidRDefault="00EC0718" w:rsidP="00EC0718">
      <w:r>
        <w:t xml:space="preserve"> 425    0.001449  2.5472e-10     1850  574 1849     1     2    141  3.2e-09  4.8e-13</w:t>
      </w:r>
    </w:p>
    <w:p w:rsidR="00EC0718" w:rsidRDefault="00EC0718" w:rsidP="00EC0718">
      <w:r>
        <w:t xml:space="preserve"> 426    0.001449  1.2736e-10     1860  576 1859     1     2    142  7.2e-09  3.8e-13</w:t>
      </w:r>
    </w:p>
    <w:p w:rsidR="00EC0718" w:rsidRDefault="00EC0718" w:rsidP="00EC0718">
      <w:r>
        <w:t xml:space="preserve"> 427    0.001449  2.5472e-10     1865  577 1864     1     2    142  7.8e-09  3.3e-13</w:t>
      </w:r>
    </w:p>
    <w:p w:rsidR="00EC0718" w:rsidRDefault="00EC0718" w:rsidP="00EC0718">
      <w:r>
        <w:t xml:space="preserve"> 428    0.001449  2.5472e-10     1869  578 1868     1     2    142  8.2e-09  3.1e-13</w:t>
      </w:r>
    </w:p>
    <w:p w:rsidR="00EC0718" w:rsidRDefault="00EC0718" w:rsidP="00EC0718">
      <w:r>
        <w:t xml:space="preserve"> 429    0.001449   3.184e-11     1883  581 1882     1     2    144  5.5e-09  4.2e-14</w:t>
      </w:r>
    </w:p>
    <w:p w:rsidR="00EC0718" w:rsidRDefault="00EC0718" w:rsidP="00EC0718">
      <w:r>
        <w:t xml:space="preserve"> 430    0.001449   6.368e-11     1887  582 1886     1     2    144  4.2e-09  5.8e-13</w:t>
      </w:r>
    </w:p>
    <w:p w:rsidR="00EC0718" w:rsidRDefault="00EC0718" w:rsidP="00EC0718">
      <w:r>
        <w:t xml:space="preserve"> 431    0.001449   6.368e-11     1891  583 1890     1     2    144  1.1e-08  5.7e-13</w:t>
      </w:r>
    </w:p>
    <w:p w:rsidR="00EC0718" w:rsidRDefault="00EC0718" w:rsidP="00EC0718">
      <w:r>
        <w:t xml:space="preserve"> 432    0.001449   3.184e-11     1901  585 1900     1     2    145  3.1e-09  3.3e-13</w:t>
      </w:r>
    </w:p>
    <w:p w:rsidR="00EC0718" w:rsidRDefault="00EC0718" w:rsidP="00EC0718">
      <w:r>
        <w:t xml:space="preserve"> 433    0.001449   6.368e-11     1906  586 1905     1     2    145    9e-09    4e-13</w:t>
      </w:r>
    </w:p>
    <w:p w:rsidR="00EC0718" w:rsidRDefault="00EC0718" w:rsidP="00EC0718">
      <w:r>
        <w:t xml:space="preserve"> 434    0.001449  1.2736e-10     1911  587 1910     1     2    145  8.6e-09  3.6e-13</w:t>
      </w:r>
    </w:p>
    <w:p w:rsidR="00EC0718" w:rsidRDefault="00EC0718" w:rsidP="00EC0718">
      <w:r>
        <w:t xml:space="preserve"> 435    0.001449   6.368e-11     1921  589 1920     1     2    146    7e-09    5e-13</w:t>
      </w:r>
    </w:p>
    <w:p w:rsidR="00EC0718" w:rsidRDefault="00EC0718" w:rsidP="00EC0718">
      <w:r>
        <w:t xml:space="preserve"> 436    0.001449   3.184e-11     1931  591 1930     1     2    147  2.4e-09  3.3e-13</w:t>
      </w:r>
    </w:p>
    <w:p w:rsidR="00EC0718" w:rsidRDefault="00EC0718" w:rsidP="00EC0718">
      <w:r>
        <w:t xml:space="preserve"> 437    0.001449   1.592e-11     1940  593 1939     1     2    148  3.8e-10    5e-13</w:t>
      </w:r>
    </w:p>
    <w:p w:rsidR="00EC0718" w:rsidRDefault="00EC0718" w:rsidP="00EC0718">
      <w:r>
        <w:t xml:space="preserve"> 438    0.001449   3.184e-11     1944  594 1943     1     2    148    2e-08  4.5e-13</w:t>
      </w:r>
    </w:p>
    <w:p w:rsidR="00EC0718" w:rsidRDefault="00EC0718" w:rsidP="00EC0718">
      <w:r>
        <w:t xml:space="preserve"> 439    0.001449   6.368e-11     1949  595 1948     1     2    148  1.1e-09  4.1e-13</w:t>
      </w:r>
    </w:p>
    <w:p w:rsidR="00EC0718" w:rsidRDefault="00EC0718" w:rsidP="00EC0718">
      <w:r>
        <w:lastRenderedPageBreak/>
        <w:t xml:space="preserve"> 440    0.001449  1.2736e-10     1954  596 1953     1     2    148  1.6e-09    5e-13</w:t>
      </w:r>
    </w:p>
    <w:p w:rsidR="00EC0718" w:rsidRDefault="00EC0718" w:rsidP="00EC0718">
      <w:r>
        <w:t xml:space="preserve"> 441    0.001449  2.5472e-10     1959  597 1958     1     2    148  3.5e-09  2.3e-13</w:t>
      </w:r>
    </w:p>
    <w:p w:rsidR="00EC0718" w:rsidRDefault="00EC0718" w:rsidP="00EC0718">
      <w:r>
        <w:t xml:space="preserve"> 442    0.001449   3.184e-11     1974  600 1973     1     2    150  5.3e-09  4.3e-13</w:t>
      </w:r>
    </w:p>
    <w:p w:rsidR="00EC0718" w:rsidRDefault="00EC0718" w:rsidP="00EC0718">
      <w:r>
        <w:t xml:space="preserve"> 443    0.001449   6.368e-11     1976  601 1975     1     2    150  3.6e-09  1.8e-13</w:t>
      </w:r>
    </w:p>
    <w:p w:rsidR="00EC0718" w:rsidRDefault="00EC0718" w:rsidP="00EC0718">
      <w:r>
        <w:t xml:space="preserve"> 444    0.001449   1.592e-11     1984  603 1983     1     2    151  1.5e-08  5.1e-14</w:t>
      </w:r>
    </w:p>
    <w:p w:rsidR="00EC0718" w:rsidRDefault="00EC0718" w:rsidP="00EC0718">
      <w:r>
        <w:t xml:space="preserve"> 445    0.001449   3.184e-11     1986  604 1985     1     2    151    2e-08  1.2e-13</w:t>
      </w:r>
    </w:p>
    <w:p w:rsidR="00EC0718" w:rsidRDefault="00EC0718" w:rsidP="00EC0718">
      <w:r>
        <w:t xml:space="preserve"> 446    0.001449   1.592e-11     1994  606 1993     1     2    152  3.9e-09  1.2e-13</w:t>
      </w:r>
    </w:p>
    <w:p w:rsidR="00EC0718" w:rsidRDefault="00EC0718" w:rsidP="00EC0718">
      <w:r>
        <w:t xml:space="preserve"> 447    0.001449   3.184e-11     1996  607 1995     1     2    152  1.9e-08    3e-13</w:t>
      </w:r>
    </w:p>
    <w:p w:rsidR="00EC0718" w:rsidRDefault="00EC0718" w:rsidP="00EC0718">
      <w:r>
        <w:t xml:space="preserve"> 448    0.001449   1.592e-11     2004  609 2003     1     2    153    2e-09  1.2e-13</w:t>
      </w:r>
    </w:p>
    <w:p w:rsidR="00EC0718" w:rsidRDefault="00EC0718" w:rsidP="00EC0718">
      <w:r>
        <w:t xml:space="preserve"> 449    0.001449   3.184e-11     2006  610 2005     1     2    153  9.9e-09  3.1e-13</w:t>
      </w:r>
    </w:p>
    <w:p w:rsidR="00EC0718" w:rsidRDefault="00EC0718" w:rsidP="00EC0718">
      <w:r>
        <w:t xml:space="preserve"> 450    0.001449   1.592e-11     2016  612 2015     1     2    154  8.4e-10    3e-13</w:t>
      </w:r>
    </w:p>
    <w:p w:rsidR="00EC0718" w:rsidRDefault="00EC0718" w:rsidP="00EC0718">
      <w:r>
        <w:t xml:space="preserve"> 451    0.001449   3.184e-11     2020  613 2019     1     2    154  2.7e-09    7e-13</w:t>
      </w:r>
    </w:p>
    <w:p w:rsidR="00EC0718" w:rsidRDefault="00EC0718" w:rsidP="00EC0718">
      <w:r>
        <w:t xml:space="preserve"> 452    0.001449   1.592e-11     2028  615 2027     1     2    155  1.1e-09  1.2e-13</w:t>
      </w:r>
    </w:p>
    <w:p w:rsidR="00EC0718" w:rsidRDefault="00EC0718" w:rsidP="00EC0718">
      <w:r>
        <w:t xml:space="preserve"> 453    0.001449  7.9601e-12     2036  617 2035     1     2    156  3.1e-09  2.4e-13</w:t>
      </w:r>
    </w:p>
    <w:p w:rsidR="00EC0718" w:rsidRDefault="00EC0718" w:rsidP="00EC0718">
      <w:r>
        <w:t xml:space="preserve"> 454    0.001449   1.592e-11     2040  618 2039     1     2    156  7.9e-09  3.6e-13</w:t>
      </w:r>
    </w:p>
    <w:p w:rsidR="00EC0718" w:rsidRDefault="00EC0718" w:rsidP="00EC0718">
      <w:r>
        <w:t xml:space="preserve"> 455    0.001449   3.184e-11     2044  619 2043     1     2    156  3.8e-09  7.6e-13</w:t>
      </w:r>
    </w:p>
    <w:p w:rsidR="00EC0718" w:rsidRDefault="00EC0718" w:rsidP="00EC0718">
      <w:r>
        <w:t xml:space="preserve"> 456    0.001449   1.592e-11     2052  621 2051     1     2    157  5.1e-09  1.2e-13</w:t>
      </w:r>
    </w:p>
    <w:p w:rsidR="00EC0718" w:rsidRDefault="00EC0718" w:rsidP="00EC0718">
      <w:r>
        <w:t xml:space="preserve"> 457    0.001449   3.184e-11     2054  622 2053     1     2    157  2.5e-09  4.2e-13</w:t>
      </w:r>
    </w:p>
    <w:p w:rsidR="00EC0718" w:rsidRDefault="00EC0718" w:rsidP="00EC0718">
      <w:r>
        <w:t xml:space="preserve"> 458    0.001449   1.592e-11     2062  624 2061     1     2    158  1.3e-08  4.2e-15</w:t>
      </w:r>
    </w:p>
    <w:p w:rsidR="00EC0718" w:rsidRDefault="00EC0718" w:rsidP="00EC0718">
      <w:r>
        <w:t xml:space="preserve"> 459    0.001449   3.184e-11     2066  625 2065     1     2    158  4.4e-10    8e-13</w:t>
      </w:r>
    </w:p>
    <w:p w:rsidR="00EC0718" w:rsidRDefault="00EC0718" w:rsidP="00EC0718">
      <w:r>
        <w:t xml:space="preserve"> 460    0.001449   6.368e-11     2071  626 2070     1     2    158  7.8e-09  6.1e-14</w:t>
      </w:r>
    </w:p>
    <w:p w:rsidR="00EC0718" w:rsidRDefault="00EC0718" w:rsidP="00EC0718">
      <w:r>
        <w:t xml:space="preserve"> 461    0.001449  1.2736e-10     2076  627 2075     1     2    158  6.7e-09  7.2e-14</w:t>
      </w:r>
    </w:p>
    <w:p w:rsidR="00EC0718" w:rsidRDefault="00EC0718" w:rsidP="00EC0718">
      <w:r>
        <w:t xml:space="preserve"> 462    0.001449   6.368e-11     2086  629 2085     1     2    159  3.9e-09  8.8e-14</w:t>
      </w:r>
    </w:p>
    <w:p w:rsidR="00EC0718" w:rsidRDefault="00EC0718" w:rsidP="00EC0718">
      <w:r>
        <w:t xml:space="preserve"> 463    0.001449  1.2736e-10     2090  630 2089     1     2    159  8.2e-09    3e-13</w:t>
      </w:r>
    </w:p>
    <w:p w:rsidR="00EC0718" w:rsidRDefault="00EC0718" w:rsidP="00EC0718">
      <w:r>
        <w:t xml:space="preserve"> 464    0.001449   3.184e-11     2100  632 2099     1     2    160  7.3e-10  6.1e-14</w:t>
      </w:r>
    </w:p>
    <w:p w:rsidR="00EC0718" w:rsidRDefault="00EC0718" w:rsidP="00EC0718">
      <w:r>
        <w:t xml:space="preserve"> 465    0.001449   3.184e-11     2104  633 2103     1     2    160  1.2e-08  4.7e-13</w:t>
      </w:r>
    </w:p>
    <w:p w:rsidR="00EC0718" w:rsidRDefault="00EC0718" w:rsidP="00EC0718">
      <w:r>
        <w:t xml:space="preserve"> 466    0.001449   6.368e-11     2109  634 2108     1     2    160  5.1e-09  1.3e-13</w:t>
      </w:r>
    </w:p>
    <w:p w:rsidR="00EC0718" w:rsidRDefault="00EC0718" w:rsidP="00EC0718">
      <w:r>
        <w:t xml:space="preserve"> 467    0.001449   3.184e-11     2119  636 2118     1     2    161  2.1e-09  5.1e-13</w:t>
      </w:r>
    </w:p>
    <w:p w:rsidR="00EC0718" w:rsidRDefault="00EC0718" w:rsidP="00EC0718">
      <w:r>
        <w:t xml:space="preserve"> 468    0.001449   1.592e-11     2129  638 2128     1     2    162  1.7e-09  8.3e-14</w:t>
      </w:r>
    </w:p>
    <w:p w:rsidR="00EC0718" w:rsidRDefault="00EC0718" w:rsidP="00EC0718">
      <w:r>
        <w:t xml:space="preserve"> 469    0.001449   3.184e-11     2133  639 2132     1     2    162  4.4e-09    3e-13</w:t>
      </w:r>
    </w:p>
    <w:p w:rsidR="00EC0718" w:rsidRDefault="00EC0718" w:rsidP="00EC0718">
      <w:r>
        <w:t xml:space="preserve"> 470    0.001449   1.592e-11     2143  641 2142     1     2    163  3.1e-09  3.9e-13</w:t>
      </w:r>
    </w:p>
    <w:p w:rsidR="00EC0718" w:rsidRDefault="00EC0718" w:rsidP="00EC0718">
      <w:r>
        <w:t xml:space="preserve"> 471    0.001449   3.184e-11     2147  642 2146     1     2    163  1.1e-09  5.2e-13</w:t>
      </w:r>
    </w:p>
    <w:p w:rsidR="00EC0718" w:rsidRDefault="00EC0718" w:rsidP="00EC0718">
      <w:r>
        <w:lastRenderedPageBreak/>
        <w:t xml:space="preserve"> 472    0.001449   6.368e-11     2151  643 2150     1     2    163  1.3e-08  1.8e-13</w:t>
      </w:r>
    </w:p>
    <w:p w:rsidR="00EC0718" w:rsidRDefault="00EC0718" w:rsidP="00EC0718">
      <w:r>
        <w:t xml:space="preserve"> 473    0.001449   3.184e-11     2161  645 2160     1     2    164  2.4e-09    2e-13</w:t>
      </w:r>
    </w:p>
    <w:p w:rsidR="00EC0718" w:rsidRDefault="00EC0718" w:rsidP="00EC0718">
      <w:r>
        <w:t xml:space="preserve"> 474    0.001449   6.368e-11     2166  646 2165     1     2    164  1.3e-08  3.1e-14</w:t>
      </w:r>
    </w:p>
    <w:p w:rsidR="00EC0718" w:rsidRDefault="00EC0718" w:rsidP="00EC0718">
      <w:r>
        <w:t xml:space="preserve"> 475    0.001449  7.9601e-12     2181  649 2180     1     2    166  1.7e-09  4.4e-14</w:t>
      </w:r>
    </w:p>
    <w:p w:rsidR="00EC0718" w:rsidRDefault="00EC0718" w:rsidP="00EC0718">
      <w:r>
        <w:t xml:space="preserve"> 476    0.001449   1.592e-11     2183  650 2182     1     2    166  1.1e-08  8.4e-14</w:t>
      </w:r>
    </w:p>
    <w:p w:rsidR="00EC0718" w:rsidRDefault="00EC0718" w:rsidP="00EC0718">
      <w:r>
        <w:t xml:space="preserve"> 477    0.001449   3.184e-11     2188  651 2187     1     2    166  1.3e-09  2.2e-13</w:t>
      </w:r>
    </w:p>
    <w:p w:rsidR="00EC0718" w:rsidRDefault="00EC0718" w:rsidP="00EC0718">
      <w:r>
        <w:t xml:space="preserve"> 478    0.001449   1.592e-11     2198  653 2197     1     2    167  2.8e-09    4e-13</w:t>
      </w:r>
    </w:p>
    <w:p w:rsidR="00EC0718" w:rsidRDefault="00EC0718" w:rsidP="00EC0718">
      <w:r>
        <w:t xml:space="preserve"> 479    0.001449   3.184e-11     2202  654 2201     1     2    167  1.4e-09  4.1e-13</w:t>
      </w:r>
    </w:p>
    <w:p w:rsidR="00EC0718" w:rsidRDefault="00EC0718" w:rsidP="00EC0718">
      <w:r>
        <w:t xml:space="preserve"> 480    0.001449   1.592e-11     2212  656 2211     1     2    168  1.4e-09  3.6e-13</w:t>
      </w:r>
    </w:p>
    <w:p w:rsidR="00EC0718" w:rsidRDefault="00EC0718" w:rsidP="00EC0718">
      <w:r>
        <w:t xml:space="preserve"> 481    0.001449   3.184e-11     2217  657 2216     1     2    168    8e-09  6.5e-13</w:t>
      </w:r>
    </w:p>
    <w:p w:rsidR="00EC0718" w:rsidRDefault="00EC0718" w:rsidP="00EC0718">
      <w:r>
        <w:t xml:space="preserve"> 482    0.001449   1.592e-11     2227  659 2226     1     2    169  4.3e-09  7.3e-14</w:t>
      </w:r>
    </w:p>
    <w:p w:rsidR="00EC0718" w:rsidRDefault="00EC0718" w:rsidP="00EC0718">
      <w:r>
        <w:t xml:space="preserve"> 483    0.001449   3.184e-11     2232  660 2231     1     2    169  1.7e-09  8.5e-13</w:t>
      </w:r>
    </w:p>
    <w:p w:rsidR="00EC0718" w:rsidRDefault="00EC0718" w:rsidP="00EC0718">
      <w:r>
        <w:t xml:space="preserve"> 484    0.001449   1.592e-11     2242  662 2241     1     2    170  4.8e-09  2.9e-14</w:t>
      </w:r>
    </w:p>
    <w:p w:rsidR="00EC0718" w:rsidRDefault="00EC0718" w:rsidP="00EC0718">
      <w:r>
        <w:t xml:space="preserve"> 485    0.001449   3.184e-11     2247  663 2246     1     2    170  1.4e-09  8.3e-13</w:t>
      </w:r>
    </w:p>
    <w:p w:rsidR="00EC0718" w:rsidRDefault="00EC0718" w:rsidP="00EC0718">
      <w:r>
        <w:t xml:space="preserve"> 486    0.001449   1.592e-11     2257  665 2256     1     2    171    6e-09    3e-14</w:t>
      </w:r>
    </w:p>
    <w:p w:rsidR="00EC0718" w:rsidRDefault="00EC0718" w:rsidP="00EC0718">
      <w:r>
        <w:t xml:space="preserve"> 487    0.001449   3.184e-11     2262  666 2261     1     2    171  4.6e-09  9.3e-13</w:t>
      </w:r>
    </w:p>
    <w:p w:rsidR="00EC0718" w:rsidRDefault="00EC0718" w:rsidP="00EC0718">
      <w:r>
        <w:t xml:space="preserve"> 488    0.001449   1.592e-11     2272  668 2271     1     2    172  9.8e-09  1.7e-13</w:t>
      </w:r>
    </w:p>
    <w:p w:rsidR="00EC0718" w:rsidRDefault="00EC0718" w:rsidP="00EC0718">
      <w:r>
        <w:t xml:space="preserve"> 489    0.001449   3.184e-11     2277  669 2276     1     2    172  7.9e-09  5.6e-13</w:t>
      </w:r>
    </w:p>
    <w:p w:rsidR="00EC0718" w:rsidRDefault="00EC0718" w:rsidP="00EC0718">
      <w:r>
        <w:t xml:space="preserve"> 490    0.001449   1.592e-11     2287  671 2286     1     2    173  2.7e-08    8e-14</w:t>
      </w:r>
    </w:p>
    <w:p w:rsidR="00EC0718" w:rsidRDefault="00EC0718" w:rsidP="00EC0718">
      <w:r>
        <w:t xml:space="preserve"> 491    0.001449  7.9601e-12     2298  673 2297     1     2    174  7.2e-10  7.6e-13</w:t>
      </w:r>
    </w:p>
    <w:p w:rsidR="00EC0718" w:rsidRDefault="00EC0718" w:rsidP="00EC0718">
      <w:r>
        <w:t xml:space="preserve"> 492    0.001449    3.98e-12     2308  675 2307     1     2    175  3.9e-09  2.8e-13</w:t>
      </w:r>
    </w:p>
    <w:p w:rsidR="00EC0718" w:rsidRDefault="00EC0718" w:rsidP="00EC0718">
      <w:r>
        <w:t xml:space="preserve"> 493    0.001449  7.9601e-12     2313  676 2312     1     2    175  3.5e-09  1.1e-12</w:t>
      </w:r>
    </w:p>
    <w:p w:rsidR="00EC0718" w:rsidRDefault="00EC0718" w:rsidP="00EC0718">
      <w:r>
        <w:t xml:space="preserve"> 494    0.001449   1.592e-11     2318  677 2317     1     2    175  7.2e-09  8.2e-13</w:t>
      </w:r>
    </w:p>
    <w:p w:rsidR="00EC0718" w:rsidRDefault="00EC0718" w:rsidP="00EC0718">
      <w:r>
        <w:t xml:space="preserve"> 495    0.001449  7.9601e-12     2328  679 2327     1     2    176  1.9e-09  3.1e-13</w:t>
      </w:r>
    </w:p>
    <w:p w:rsidR="00EC0718" w:rsidRDefault="00EC0718" w:rsidP="00EC0718">
      <w:r>
        <w:t xml:space="preserve"> 496    0.001449   1.592e-11     2333  680 2332     1     2    176  1.4e-09  1.5e-12</w:t>
      </w:r>
    </w:p>
    <w:p w:rsidR="00EC0718" w:rsidRDefault="00EC0718" w:rsidP="00EC0718">
      <w:r>
        <w:t xml:space="preserve"> 497    0.001449  7.9601e-12     2343  682 2342     1     2    177  2.3e-09  3.5e-13</w:t>
      </w:r>
    </w:p>
    <w:p w:rsidR="00EC0718" w:rsidRDefault="00EC0718" w:rsidP="00EC0718">
      <w:r>
        <w:t xml:space="preserve"> 498    0.001449   1.592e-11     2348  683 2347     1     2    177  2.4e-09    1e-12</w:t>
      </w:r>
    </w:p>
    <w:p w:rsidR="00EC0718" w:rsidRDefault="00EC0718" w:rsidP="00EC0718">
      <w:r>
        <w:t xml:space="preserve"> 499    0.001449   1.592e-11     2353  684 2352     1     2    177  9.2e-09  3.3e-14</w:t>
      </w:r>
    </w:p>
    <w:p w:rsidR="00EC0718" w:rsidRDefault="00EC0718" w:rsidP="00EC0718">
      <w:r>
        <w:t xml:space="preserve"> 500    0.001449  7.9601e-12     2363  686 2362     1     2    178  2.6e-09    4e-13</w:t>
      </w:r>
    </w:p>
    <w:p w:rsidR="00EC0718" w:rsidRDefault="00EC0718" w:rsidP="00EC0718">
      <w:r>
        <w:t xml:space="preserve"> 501    0.001449   1.592e-11     2368  687 2367     1     2    178  2.3e-09  1.1e-12</w:t>
      </w:r>
    </w:p>
    <w:p w:rsidR="00EC0718" w:rsidRDefault="00EC0718" w:rsidP="00EC0718">
      <w:r>
        <w:t xml:space="preserve"> 502    0.001449   3.184e-11     2372  688 2371     1     2    178  6.8e-09  3.4e-13</w:t>
      </w:r>
    </w:p>
    <w:p w:rsidR="00EC0718" w:rsidRDefault="00EC0718" w:rsidP="00EC0718">
      <w:r>
        <w:t xml:space="preserve"> 503    0.001449   1.592e-11     2382  690 2381     1     2    179  4.8e-09    4e-13</w:t>
      </w:r>
    </w:p>
    <w:p w:rsidR="00EC0718" w:rsidRDefault="00EC0718" w:rsidP="00EC0718">
      <w:r>
        <w:lastRenderedPageBreak/>
        <w:t xml:space="preserve"> 504    0.001449    1.99e-12     2396  693 2395     1     2    181  3.6e-10    2e-14</w:t>
      </w:r>
    </w:p>
    <w:p w:rsidR="00EC0718" w:rsidRDefault="00EC0718" w:rsidP="00EC0718">
      <w:r>
        <w:t xml:space="preserve"> 505    0.001449    3.98e-12     2398  694 2397     1     2    181    6e-10  2.9e-14</w:t>
      </w:r>
    </w:p>
    <w:p w:rsidR="00EC0718" w:rsidRDefault="00EC0718" w:rsidP="00EC0718">
      <w:r>
        <w:t xml:space="preserve"> 506    0.001449  7.9601e-12     2402  695 2401     1     2    181  4.6e-09    1e-12</w:t>
      </w:r>
    </w:p>
    <w:p w:rsidR="00EC0718" w:rsidRDefault="00EC0718" w:rsidP="00EC0718">
      <w:r>
        <w:t xml:space="preserve"> 507    0.001449   1.592e-11     2407  696 2406     1     2    181  1.3e-09    1e-12</w:t>
      </w:r>
    </w:p>
    <w:p w:rsidR="00EC0718" w:rsidRDefault="00EC0718" w:rsidP="00EC0718">
      <w:r>
        <w:t xml:space="preserve"> 508    0.001449  7.9601e-12     2417  698 2416     1     2    182  3.8e-09  4.3e-13</w:t>
      </w:r>
    </w:p>
    <w:p w:rsidR="00EC0718" w:rsidRDefault="00EC0718" w:rsidP="00EC0718">
      <w:r>
        <w:t xml:space="preserve"> 509    0.001449    3.98e-12     2427  700 2426     1     2    183    9e-10  4.6e-13</w:t>
      </w:r>
    </w:p>
    <w:p w:rsidR="00EC0718" w:rsidRDefault="00EC0718" w:rsidP="00EC0718">
      <w:r>
        <w:t xml:space="preserve"> 510    0.001449    1.99e-12     2437  702 2436     1     2    184  3.7e-10  2.6e-13</w:t>
      </w:r>
    </w:p>
    <w:p w:rsidR="00EC0718" w:rsidRDefault="00EC0718" w:rsidP="00EC0718">
      <w:r>
        <w:t xml:space="preserve"> 511    0.001449    3.98e-12     2441  703 2440     1     2    184  2.8e-09  5.7e-13</w:t>
      </w:r>
    </w:p>
    <w:p w:rsidR="00EC0718" w:rsidRDefault="00EC0718" w:rsidP="00EC0718">
      <w:r>
        <w:t xml:space="preserve"> 512    0.001449  7.9601e-12     2445  704 2444     1     2    184  4.4e-09  1.1e-12</w:t>
      </w:r>
    </w:p>
    <w:p w:rsidR="00EC0718" w:rsidRDefault="00EC0718" w:rsidP="00EC0718">
      <w:r>
        <w:t xml:space="preserve"> 513    0.001449   1.592e-11     2450  705 2449     1     2    184  3.9e-09  8.2e-13</w:t>
      </w:r>
    </w:p>
    <w:p w:rsidR="00EC0718" w:rsidRDefault="00EC0718" w:rsidP="00EC0718">
      <w:r>
        <w:t xml:space="preserve"> 514    0.001449  7.9601e-12     2460  707 2459     1     2    185  9.7e-10  4.2e-13</w:t>
      </w:r>
    </w:p>
    <w:p w:rsidR="00EC0718" w:rsidRDefault="00EC0718" w:rsidP="00EC0718">
      <w:r>
        <w:t xml:space="preserve"> 515    0.001449    3.98e-12     2470  709 2469     1     2    186  4.8e-09  5.2e-13</w:t>
      </w:r>
    </w:p>
    <w:p w:rsidR="00EC0718" w:rsidRDefault="00EC0718" w:rsidP="00EC0718">
      <w:r>
        <w:t xml:space="preserve"> 516    0.001449    1.99e-12     2480  711 2479     1     2    187  7.8e-10  2.8e-13</w:t>
      </w:r>
    </w:p>
    <w:p w:rsidR="00EC0718" w:rsidRDefault="00EC0718" w:rsidP="00EC0718">
      <w:r>
        <w:t xml:space="preserve"> 517    0.001449    3.98e-12     2484  712 2483     1     2    187  1.5e-09  6.8e-13</w:t>
      </w:r>
    </w:p>
    <w:p w:rsidR="00EC0718" w:rsidRDefault="00EC0718" w:rsidP="00EC0718">
      <w:r>
        <w:t xml:space="preserve"> 518    0.001449  7.9601e-12     2489  713 2488     1     2    187  1.7e-09    1e-12</w:t>
      </w:r>
    </w:p>
    <w:p w:rsidR="00EC0718" w:rsidRDefault="00EC0718" w:rsidP="00EC0718">
      <w:r>
        <w:t xml:space="preserve"> 519    0.001449   1.592e-11     2494  714 2493     1     2    187    6e-09  8.1e-13</w:t>
      </w:r>
    </w:p>
    <w:p w:rsidR="00EC0718" w:rsidRDefault="00EC0718" w:rsidP="00EC0718">
      <w:r>
        <w:t xml:space="preserve"> 520    0.001449  7.9601e-12     2504  716 2503     1     2    188  2.1e-09  4.2e-13</w:t>
      </w:r>
    </w:p>
    <w:p w:rsidR="00EC0718" w:rsidRDefault="00EC0718" w:rsidP="00EC0718">
      <w:r>
        <w:t xml:space="preserve"> 521    0.001449   1.592e-11     2509  717 2508     1     2    188    8e-09  2.1e-13</w:t>
      </w:r>
    </w:p>
    <w:p w:rsidR="00EC0718" w:rsidRDefault="00EC0718" w:rsidP="00EC0718">
      <w:r>
        <w:t xml:space="preserve"> 522    0.001449  7.9601e-12     2519  719 2518     1     2    189  1.9e-09  3.1e-13</w:t>
      </w:r>
    </w:p>
    <w:p w:rsidR="00EC0718" w:rsidRDefault="00EC0718" w:rsidP="00EC0718">
      <w:r>
        <w:t xml:space="preserve"> 523    0.001449   1.592e-11     2524  720 2523     1     2    189  2.4e-09  2.6e-13</w:t>
      </w:r>
    </w:p>
    <w:p w:rsidR="00EC0718" w:rsidRDefault="00EC0718" w:rsidP="00EC0718">
      <w:r>
        <w:t xml:space="preserve"> 524    0.001449  7.9601e-12     2534  722 2533     1     2    190  2.7e-09  2.5e-13</w:t>
      </w:r>
    </w:p>
    <w:p w:rsidR="00EC0718" w:rsidRDefault="00EC0718" w:rsidP="00EC0718">
      <w:r>
        <w:t xml:space="preserve"> 525    0.001449   1.592e-11     2539  723 2538     1     2    190  5.8e-09  1.3e-14</w:t>
      </w:r>
    </w:p>
    <w:p w:rsidR="00EC0718" w:rsidRDefault="00EC0718" w:rsidP="00EC0718">
      <w:r>
        <w:t xml:space="preserve"> 526    0.001449   3.184e-11     2544  724 2543     1     2    190  1.2e-08  1.5e-13</w:t>
      </w:r>
    </w:p>
    <w:p w:rsidR="00EC0718" w:rsidRDefault="00EC0718" w:rsidP="00EC0718">
      <w:r>
        <w:t xml:space="preserve"> 527    0.001449    3.98e-12     2559  727 2558     1     2    192  1.4e-09    6e-13</w:t>
      </w:r>
    </w:p>
    <w:p w:rsidR="00EC0718" w:rsidRDefault="00EC0718" w:rsidP="00EC0718">
      <w:r>
        <w:t xml:space="preserve"> 528    0.001449  7.9601e-12     2563  728 2562     1     2    192  3.5e-09  1.4e-12</w:t>
      </w:r>
    </w:p>
    <w:p w:rsidR="00EC0718" w:rsidRDefault="00EC0718" w:rsidP="00EC0718">
      <w:r>
        <w:t xml:space="preserve"> 529    0.001449  7.9601e-12     2568  729 2567     1     2    192  6.4e-09  7.7e-13</w:t>
      </w:r>
    </w:p>
    <w:p w:rsidR="00EC0718" w:rsidRDefault="00EC0718" w:rsidP="00EC0718">
      <w:r>
        <w:t xml:space="preserve"> 530    0.001449    3.98e-12     2578  731 2577     1     2    193  1.5e-09  4.5e-13</w:t>
      </w:r>
    </w:p>
    <w:p w:rsidR="00EC0718" w:rsidRDefault="00EC0718" w:rsidP="00EC0718">
      <w:r>
        <w:t xml:space="preserve"> 531    0.001449  7.9601e-12     2583  732 2582     1     2    193  4.3e-09  6.7e-13</w:t>
      </w:r>
    </w:p>
    <w:p w:rsidR="00EC0718" w:rsidRDefault="00EC0718" w:rsidP="00EC0718">
      <w:r>
        <w:t xml:space="preserve"> 532    0.001449    3.98e-12     2593  734 2592     1     2    194  1.3e-08  7.3e-14</w:t>
      </w:r>
    </w:p>
    <w:p w:rsidR="00EC0718" w:rsidRDefault="00EC0718" w:rsidP="00EC0718">
      <w:r>
        <w:t xml:space="preserve"> 533    0.001449  7.9601e-12     2598  735 2597     1     2    194  1.9e-08  1.2e-13</w:t>
      </w:r>
    </w:p>
    <w:p w:rsidR="00EC0718" w:rsidRDefault="00EC0718" w:rsidP="00EC0718">
      <w:r>
        <w:t xml:space="preserve"> 534    0.001449    3.98e-12     2608  737 2607     1     2    195  1.4e-08  1.8e-13</w:t>
      </w:r>
    </w:p>
    <w:p w:rsidR="00EC0718" w:rsidRDefault="00EC0718" w:rsidP="00EC0718">
      <w:r>
        <w:t xml:space="preserve"> 535    0.001449  7.9601e-12     2613  738 2612     1     2    195  2.9e-09    8e-13</w:t>
      </w:r>
    </w:p>
    <w:p w:rsidR="00EC0718" w:rsidRDefault="00EC0718" w:rsidP="00EC0718">
      <w:r>
        <w:lastRenderedPageBreak/>
        <w:t xml:space="preserve"> 536    0.001449    3.98e-12     2623  740 2622     1     2    196  6.5e-09  7.7e-14</w:t>
      </w:r>
    </w:p>
    <w:p w:rsidR="00EC0718" w:rsidRDefault="00EC0718" w:rsidP="00EC0718">
      <w:r>
        <w:t xml:space="preserve"> 537    0.001449    1.99e-12     2633  742 2632     1     2    197  3.4e-09  5.4e-13</w:t>
      </w:r>
    </w:p>
    <w:p w:rsidR="00EC0718" w:rsidRDefault="00EC0718" w:rsidP="00EC0718">
      <w:r>
        <w:t xml:space="preserve"> 538    0.001449    3.98e-12     2638  743 2637     1     2    197  9.8e-10    5e-13</w:t>
      </w:r>
    </w:p>
    <w:p w:rsidR="00EC0718" w:rsidRDefault="00EC0718" w:rsidP="00EC0718">
      <w:r>
        <w:t xml:space="preserve"> 539    0.001449  7.9601e-12     2642  744 2641     1     2    197  4.8e-09  1.6e-13</w:t>
      </w:r>
    </w:p>
    <w:p w:rsidR="00EC0718" w:rsidRDefault="00EC0718" w:rsidP="00EC0718">
      <w:r>
        <w:t xml:space="preserve"> 540    0.001449    3.98e-12     2652  746 2651     1     2    198    9e-10  6.8e-13</w:t>
      </w:r>
    </w:p>
    <w:p w:rsidR="00EC0718" w:rsidRDefault="00EC0718" w:rsidP="00EC0718">
      <w:r>
        <w:t xml:space="preserve"> 541    0.001449    1.99e-12     2662  748 2661     1     2    199  2.1e-09  5.8e-13</w:t>
      </w:r>
    </w:p>
    <w:p w:rsidR="00EC0718" w:rsidRDefault="00EC0718" w:rsidP="00EC0718">
      <w:r>
        <w:t xml:space="preserve"> 542    0.001449    3.98e-12     2667  749 2666     1     2    199    3e-09  1.1e-13</w:t>
      </w:r>
    </w:p>
    <w:p w:rsidR="00EC0718" w:rsidRDefault="00EC0718" w:rsidP="00EC0718">
      <w:r>
        <w:t xml:space="preserve"> 543    0.001449  7.9601e-12     2671  750 2670     1     2    199  1.1e-08  1.6e-13</w:t>
      </w:r>
    </w:p>
    <w:p w:rsidR="00EC0718" w:rsidRDefault="00EC0718" w:rsidP="00EC0718">
      <w:r>
        <w:t xml:space="preserve"> 544    0.001449    3.98e-12     2681  752 2680     1     2    200  4.6e-09  5.2e-13</w:t>
      </w:r>
    </w:p>
    <w:p w:rsidR="00EC0718" w:rsidRDefault="00EC0718" w:rsidP="00EC0718">
      <w:r>
        <w:t xml:space="preserve"> 545    0.001449    1.99e-12     2692  754 2691     1     2    201  2.1e-09    2e-13</w:t>
      </w:r>
    </w:p>
    <w:p w:rsidR="00EC0718" w:rsidRDefault="00EC0718" w:rsidP="00EC0718">
      <w:r>
        <w:t xml:space="preserve"> 546    0.001449    3.98e-12     2697  755 2696     1     2    201    4e-09  9.4e-13</w:t>
      </w:r>
    </w:p>
    <w:p w:rsidR="00EC0718" w:rsidRDefault="00EC0718" w:rsidP="00EC0718">
      <w:r>
        <w:t xml:space="preserve"> 547    0.001449  7.9601e-12     2701  756 2700     1     2    201  8.1e-09  5.2e-13</w:t>
      </w:r>
    </w:p>
    <w:p w:rsidR="00EC0718" w:rsidRDefault="00EC0718" w:rsidP="00EC0718">
      <w:r>
        <w:t xml:space="preserve"> 548    0.001449    3.98e-12     2711  758 2710     1     2    202  5.2e-09  3.4e-13</w:t>
      </w:r>
    </w:p>
    <w:p w:rsidR="00EC0718" w:rsidRDefault="00EC0718" w:rsidP="00EC0718">
      <w:r>
        <w:t xml:space="preserve"> 549    0.001449  7.9601e-12     2715  759 2714     1     2    202  8.6e-10  1.2e-13</w:t>
      </w:r>
    </w:p>
    <w:p w:rsidR="00EC0718" w:rsidRDefault="00EC0718" w:rsidP="00EC0718">
      <w:r>
        <w:t xml:space="preserve"> 550    0.001449    1.99e-12     2725  761 2724     1     2    203  7.3e-09  1.2e-13</w:t>
      </w:r>
    </w:p>
    <w:p w:rsidR="00EC0718" w:rsidRDefault="00EC0718" w:rsidP="00EC0718">
      <w:r>
        <w:t xml:space="preserve"> 551    0.001449    3.98e-12     2730  762 2729     1     2    203  5.3e-09  9.4e-13</w:t>
      </w:r>
    </w:p>
    <w:p w:rsidR="00EC0718" w:rsidRDefault="00EC0718" w:rsidP="00EC0718">
      <w:r>
        <w:t xml:space="preserve"> 552    0.001449    3.98e-12     2734  763 2733     1     2    203  2.3e-09  3.8e-13</w:t>
      </w:r>
    </w:p>
    <w:p w:rsidR="00EC0718" w:rsidRDefault="00EC0718" w:rsidP="00EC0718">
      <w:r>
        <w:t xml:space="preserve"> 553    0.001449    1.99e-12     2744  765 2743     1     2    204  1.1e-09    4e-13</w:t>
      </w:r>
    </w:p>
    <w:p w:rsidR="00EC0718" w:rsidRDefault="00EC0718" w:rsidP="00EC0718">
      <w:r>
        <w:t xml:space="preserve"> 554    0.001449    3.98e-12     2749  766 2748     1     2    204  9.2e-09  4.8e-13</w:t>
      </w:r>
    </w:p>
    <w:p w:rsidR="00EC0718" w:rsidRDefault="00EC0718" w:rsidP="00EC0718">
      <w:r>
        <w:t xml:space="preserve"> 555    0.001449    1.99e-12     2759  768 2758     1     2    205  2.4e-09  9.3e-13</w:t>
      </w:r>
    </w:p>
    <w:p w:rsidR="00EC0718" w:rsidRDefault="00EC0718" w:rsidP="00EC0718">
      <w:r>
        <w:t xml:space="preserve"> 556    0.001449    3.98e-12     2764  769 2763     1     2    205  4.1e-09  1.3e-13</w:t>
      </w:r>
    </w:p>
    <w:p w:rsidR="00EC0718" w:rsidRDefault="00EC0718" w:rsidP="00EC0718">
      <w:r>
        <w:t xml:space="preserve"> 557    0.001449    1.99e-12     2774  771 2773     1     2    206  4.1e-10  9.7e-13</w:t>
      </w:r>
    </w:p>
    <w:p w:rsidR="00EC0718" w:rsidRDefault="00EC0718" w:rsidP="00EC0718">
      <w:r>
        <w:t xml:space="preserve"> 558    0.001449    3.98e-12     2779  772 2778     1     2    206  7.7e-09  1.5e-13</w:t>
      </w:r>
    </w:p>
    <w:p w:rsidR="00EC0718" w:rsidRDefault="00EC0718" w:rsidP="00EC0718">
      <w:r>
        <w:t xml:space="preserve"> 559    0.001449    1.99e-12     2789  774 2788     1     2    207  1.9e-09    5e-13</w:t>
      </w:r>
    </w:p>
    <w:p w:rsidR="00EC0718" w:rsidRDefault="00EC0718" w:rsidP="00EC0718">
      <w:r>
        <w:t xml:space="preserve"> 560    0.001449    3.98e-12     2794  775 2793     1     2    207  4.1e-08  1.5e-13</w:t>
      </w:r>
    </w:p>
    <w:p w:rsidR="00EC0718" w:rsidRDefault="00EC0718" w:rsidP="00EC0718">
      <w:r>
        <w:t xml:space="preserve"> 561    0.001449    1.99e-12     2804  777 2803     1     2    208  5.4e-09  1.1e-12</w:t>
      </w:r>
    </w:p>
    <w:p w:rsidR="00EC0718" w:rsidRDefault="00EC0718" w:rsidP="00EC0718">
      <w:r>
        <w:t xml:space="preserve"> 562    0.001449    3.98e-12     2809  778 2808     1     2    208  1.1e-08  9.4e-14</w:t>
      </w:r>
    </w:p>
    <w:p w:rsidR="00EC0718" w:rsidRDefault="00EC0718" w:rsidP="00EC0718">
      <w:r>
        <w:t xml:space="preserve"> 563    0.001449    1.99e-12     2819  780 2818     1     2    209  3.5e-09  1.2e-12</w:t>
      </w:r>
    </w:p>
    <w:p w:rsidR="00EC0718" w:rsidRDefault="00EC0718" w:rsidP="00EC0718">
      <w:r>
        <w:t xml:space="preserve"> 564    0.001449    3.98e-12     2823  781 2822     1     2    209  2.2e-09    5e-13</w:t>
      </w:r>
    </w:p>
    <w:p w:rsidR="00EC0718" w:rsidRDefault="00EC0718" w:rsidP="00EC0718">
      <w:r>
        <w:t xml:space="preserve"> 565    0.001449    3.98e-12     2827  782 2826     1     2    209  1.3e-08  1.1e-13</w:t>
      </w:r>
    </w:p>
    <w:p w:rsidR="00EC0718" w:rsidRDefault="00EC0718" w:rsidP="00EC0718">
      <w:r>
        <w:t xml:space="preserve"> 566    0.001449    1.99e-12     2837  784 2836     1     2    210  1.8e-09  5.7e-13</w:t>
      </w:r>
    </w:p>
    <w:p w:rsidR="00EC0718" w:rsidRDefault="00EC0718" w:rsidP="00EC0718">
      <w:r>
        <w:t xml:space="preserve"> 567    0.001449    3.98e-12     2841  785 2840     1     2    210  1.5e-08  6.7e-14</w:t>
      </w:r>
    </w:p>
    <w:p w:rsidR="00EC0718" w:rsidRDefault="00EC0718" w:rsidP="00EC0718">
      <w:r>
        <w:lastRenderedPageBreak/>
        <w:t xml:space="preserve"> 568    0.001449    3.98e-12     2846  786 2845     1     2    210  1.2e-09  1.5e-12</w:t>
      </w:r>
    </w:p>
    <w:p w:rsidR="00EC0718" w:rsidRDefault="00EC0718" w:rsidP="00EC0718">
      <w:r>
        <w:t xml:space="preserve"> 569    0.001449    1.99e-12     2856  788 2855     1     2    211  6.7e-10  1.9e-12</w:t>
      </w:r>
    </w:p>
    <w:p w:rsidR="00EC0718" w:rsidRDefault="00EC0718" w:rsidP="00EC0718">
      <w:r>
        <w:t xml:space="preserve"> 570    0.001449  9.9501e-13     2866  790 2865     1     2    212  9.2e-10  6.2e-13</w:t>
      </w:r>
    </w:p>
    <w:p w:rsidR="00EC0718" w:rsidRDefault="00EC0718" w:rsidP="00EC0718">
      <w:r>
        <w:t xml:space="preserve"> 571    0.001449   4.975e-13     2876  792 2875     1     2    213  9.3e-10  5.4e-13</w:t>
      </w:r>
    </w:p>
    <w:p w:rsidR="00EC0718" w:rsidRDefault="00EC0718" w:rsidP="00EC0718">
      <w:r>
        <w:t xml:space="preserve"> 572    0.001449  9.9501e-13     2880  793 2879     1     2    213  1.2e-09  1.3e-12</w:t>
      </w:r>
    </w:p>
    <w:p w:rsidR="00EC0718" w:rsidRDefault="00EC0718" w:rsidP="00EC0718">
      <w:r>
        <w:t xml:space="preserve"> 573    0.001449    1.99e-12     2884  794 2883     1     2    213  3.9e-09  3.8e-13</w:t>
      </w:r>
    </w:p>
    <w:p w:rsidR="00EC0718" w:rsidRDefault="00EC0718" w:rsidP="00EC0718">
      <w:r>
        <w:t xml:space="preserve"> 574    0.001449  2.4875e-13     2898  797 2897     1     2    215  1.6e-09    5e-14</w:t>
      </w:r>
    </w:p>
    <w:p w:rsidR="00EC0718" w:rsidRDefault="00EC0718" w:rsidP="00EC0718">
      <w:r>
        <w:t xml:space="preserve"> 575    0.001449   4.975e-13     2900  798 2899     1     2    215    2e-09  9.4e-14</w:t>
      </w:r>
    </w:p>
    <w:p w:rsidR="00EC0718" w:rsidRDefault="00EC0718" w:rsidP="00EC0718">
      <w:r>
        <w:t xml:space="preserve"> 576    0.001449   4.975e-13     2902  799 2901     1     2    215  1.8e-09  2.8e-12</w:t>
      </w:r>
    </w:p>
    <w:p w:rsidR="00EC0718" w:rsidRDefault="00EC0718" w:rsidP="00EC0718">
      <w:r>
        <w:t xml:space="preserve"> 577    0.001449  2.4875e-13     2910  801 2909     1     2    216  2.2e-09  2.6e-13</w:t>
      </w:r>
    </w:p>
    <w:p w:rsidR="00EC0718" w:rsidRDefault="00EC0718" w:rsidP="00EC0718">
      <w:r>
        <w:t xml:space="preserve"> 578    0.001449   4.975e-13     2913  802 2912     1     2    216  6.4e-09  3.5e-12</w:t>
      </w:r>
    </w:p>
    <w:p w:rsidR="00EC0718" w:rsidRDefault="00EC0718" w:rsidP="00EC0718">
      <w:r>
        <w:t xml:space="preserve"> 579    0.001449  9.9501e-13     2917  803 2916     1     2    216  3.1e-09  7.6e-13</w:t>
      </w:r>
    </w:p>
    <w:p w:rsidR="00EC0718" w:rsidRDefault="00EC0718" w:rsidP="00EC0718">
      <w:r>
        <w:t xml:space="preserve"> 580    0.001449   4.975e-13     2926  805 2925     1     2    217  2.2e-09  3.2e-12</w:t>
      </w:r>
    </w:p>
    <w:p w:rsidR="00EC0718" w:rsidRDefault="00EC0718" w:rsidP="00EC0718">
      <w:r>
        <w:t xml:space="preserve"> 581    0.001449  9.9501e-13     2932  806 2931     1     2    217  4.9e-09  1.3e-12</w:t>
      </w:r>
    </w:p>
    <w:p w:rsidR="00EC0718" w:rsidRDefault="00EC0718" w:rsidP="00EC0718">
      <w:r>
        <w:t xml:space="preserve"> 582    0.001449  9.9501e-13     2936  807 2935     1     2    217  3.3e-09  2.8e-13</w:t>
      </w:r>
    </w:p>
    <w:p w:rsidR="00EC0718" w:rsidRDefault="00EC0718" w:rsidP="00EC0718">
      <w:r>
        <w:t xml:space="preserve"> 583    0.001449    1.99e-12     2942  808 2941     1     2    217  6.6e-10  1.6e-13</w:t>
      </w:r>
    </w:p>
    <w:p w:rsidR="00EC0718" w:rsidRDefault="00EC0718" w:rsidP="00EC0718">
      <w:r>
        <w:t xml:space="preserve"> 584    0.001449  9.9501e-13     2952  810 2951     1     2    218  9.8e-09  2.2e-13</w:t>
      </w:r>
    </w:p>
    <w:p w:rsidR="00EC0718" w:rsidRDefault="00EC0718" w:rsidP="00EC0718">
      <w:r>
        <w:t xml:space="preserve"> 585    0.001449    1.99e-12     2957  811 2956     1     2    218  1.4e-09  9.6e-13</w:t>
      </w:r>
    </w:p>
    <w:p w:rsidR="00EC0718" w:rsidRDefault="00EC0718" w:rsidP="00EC0718">
      <w:r>
        <w:t xml:space="preserve"> 586    0.001449    1.99e-12     2961  812 2960     1     2    218  1.7e-09  1.4e-12</w:t>
      </w:r>
    </w:p>
    <w:p w:rsidR="00EC0718" w:rsidRDefault="00EC0718" w:rsidP="00EC0718">
      <w:r>
        <w:t xml:space="preserve"> 587    0.001449  9.9501e-13     2971  814 2970     1     2    219    5e-09  7.8e-13</w:t>
      </w:r>
    </w:p>
    <w:p w:rsidR="00EC0718" w:rsidRDefault="00EC0718" w:rsidP="00EC0718">
      <w:r>
        <w:t xml:space="preserve"> 588    0.001449    1.99e-12     2975  815 2974     1     2    219  1.8e-09  3.3e-13</w:t>
      </w:r>
    </w:p>
    <w:p w:rsidR="00EC0718" w:rsidRDefault="00EC0718" w:rsidP="00EC0718">
      <w:r>
        <w:t xml:space="preserve"> 589    0.001449    1.99e-12     2979  816 2978     1     2    219  3.8e-09    5e-13</w:t>
      </w:r>
    </w:p>
    <w:p w:rsidR="00EC0718" w:rsidRDefault="00EC0718" w:rsidP="00EC0718">
      <w:r>
        <w:t xml:space="preserve"> 590    0.001449  9.9501e-13     2989  818 2988     1     2    220  2.2e-09  7.5e-13</w:t>
      </w:r>
    </w:p>
    <w:p w:rsidR="00EC0718" w:rsidRDefault="00EC0718" w:rsidP="00EC0718">
      <w:r>
        <w:t xml:space="preserve"> 591    0.001449    1.99e-12     2993  819 2992     1     2    220  1.4e-09  5.8e-13</w:t>
      </w:r>
    </w:p>
    <w:p w:rsidR="00EC0718" w:rsidRDefault="00EC0718" w:rsidP="00EC0718">
      <w:r>
        <w:t xml:space="preserve"> 592    0.001449    1.99e-12     2998  820 2997     1     2    220  1.9e-09  3.3e-12</w:t>
      </w:r>
    </w:p>
    <w:p w:rsidR="00EC0718" w:rsidRDefault="00EC0718" w:rsidP="00EC0718">
      <w:r>
        <w:t xml:space="preserve"> 593    0.001449  9.9501e-13     3008  822 3007     1     2    221  1.7e-10  2.3e-12</w:t>
      </w:r>
    </w:p>
    <w:p w:rsidR="00EC0718" w:rsidRDefault="00EC0718" w:rsidP="00EC0718">
      <w:r>
        <w:t xml:space="preserve"> 594    0.001449    1.99e-12     3013  823 3012     1     2    221  5.6e-09    3e-12</w:t>
      </w:r>
    </w:p>
    <w:p w:rsidR="00EC0718" w:rsidRDefault="00EC0718" w:rsidP="00EC0718">
      <w:r>
        <w:t xml:space="preserve"> 595    0.001449   4.975e-13     3023  825 3022     1     2    222  3.5e-09  4.7e-12</w:t>
      </w:r>
    </w:p>
    <w:p w:rsidR="00EC0718" w:rsidRDefault="00EC0718" w:rsidP="00EC0718">
      <w:r>
        <w:t xml:space="preserve"> 596    0.001449  2.4875e-13     3033  827 3032     1     2    223  1.1e-09  9.2e-13</w:t>
      </w:r>
    </w:p>
    <w:p w:rsidR="00EC0718" w:rsidRDefault="00EC0718" w:rsidP="00EC0718">
      <w:r>
        <w:t xml:space="preserve"> 597    0.001449   4.975e-13     3037  828 3036     1     2    223  3.5e-09  2.5e-12</w:t>
      </w:r>
    </w:p>
    <w:p w:rsidR="00EC0718" w:rsidRDefault="00EC0718" w:rsidP="00EC0718">
      <w:r>
        <w:t xml:space="preserve"> 598    0.001449  9.9501e-13     3041  829 3040     1     2    223  2.5e-09  2.3e-12</w:t>
      </w:r>
    </w:p>
    <w:p w:rsidR="00EC0718" w:rsidRDefault="00EC0718" w:rsidP="00EC0718">
      <w:r>
        <w:t xml:space="preserve"> 599    0.001449   4.975e-13     3051  831 3050     1     2    224  6.6e-10  1.4e-12</w:t>
      </w:r>
    </w:p>
    <w:p w:rsidR="00EC0718" w:rsidRDefault="00EC0718" w:rsidP="00EC0718">
      <w:r>
        <w:lastRenderedPageBreak/>
        <w:t xml:space="preserve"> 600    0.001449  9.9501e-13     3056  832 3055     1     2    224  4.3e-09  1.9e-12</w:t>
      </w:r>
    </w:p>
    <w:p w:rsidR="00EC0718" w:rsidRDefault="00EC0718" w:rsidP="00EC0718">
      <w:r>
        <w:t xml:space="preserve"> 601    0.001449  9.9501e-13     3060  833 3059     1     2    224  3.7e-09  1.9e-12</w:t>
      </w:r>
    </w:p>
    <w:p w:rsidR="00EC0718" w:rsidRDefault="00EC0718" w:rsidP="00EC0718">
      <w:r>
        <w:t xml:space="preserve"> 602    0.001449   4.975e-13     3070  835 3069     1     2    225    5e-09  1.5e-12</w:t>
      </w:r>
    </w:p>
    <w:p w:rsidR="00EC0718" w:rsidRDefault="00EC0718" w:rsidP="00EC0718">
      <w:r>
        <w:t xml:space="preserve"> 603    0.001449  9.9501e-13     3074  836 3073     1     2    225  3.1e-09  8.5e-13</w:t>
      </w:r>
    </w:p>
    <w:p w:rsidR="00EC0718" w:rsidRDefault="00EC0718" w:rsidP="00EC0718">
      <w:r>
        <w:t xml:space="preserve"> 604    0.001449  9.9501e-13     3078  837 3077     1     2    225  8.7e-10  1.8e-12</w:t>
      </w:r>
    </w:p>
    <w:p w:rsidR="00EC0718" w:rsidRDefault="00EC0718" w:rsidP="00EC0718">
      <w:r>
        <w:t xml:space="preserve"> 605    0.001449   4.975e-13     3088  839 3087     1     2    226  4.8e-09    1e-12</w:t>
      </w:r>
    </w:p>
    <w:p w:rsidR="00EC0718" w:rsidRDefault="00EC0718" w:rsidP="00EC0718">
      <w:r>
        <w:t xml:space="preserve"> 606    0.001449  9.9501e-13     3093  840 3092     1     2    226  8.5e-09  1.1e-12</w:t>
      </w:r>
    </w:p>
    <w:p w:rsidR="00EC0718" w:rsidRDefault="00EC0718" w:rsidP="00EC0718">
      <w:r>
        <w:t xml:space="preserve"> 607    0.001449  2.4875e-13     3103  842 3102     1     2    227    1e-09  4.7e-12</w:t>
      </w:r>
    </w:p>
    <w:p w:rsidR="00EC0718" w:rsidRDefault="00EC0718" w:rsidP="00EC0718">
      <w:r>
        <w:t xml:space="preserve"> 608    0.001449  1.2438e-13     3112  844 3111     1     2    228  3.5e-10  5.6e-12</w:t>
      </w:r>
    </w:p>
    <w:p w:rsidR="00EC0718" w:rsidRDefault="00EC0718" w:rsidP="00EC0718">
      <w:r>
        <w:t xml:space="preserve"> 609    0.001449  2.4875e-13     3116  845 3115     1     2    228  1.4e-09    2e-12</w:t>
      </w:r>
    </w:p>
    <w:p w:rsidR="00EC0718" w:rsidRDefault="00EC0718" w:rsidP="00EC0718">
      <w:r>
        <w:t xml:space="preserve"> 610    0.001449   4.975e-13     3120  846 3119     1     2    228  7.3e-09  3.4e-12</w:t>
      </w:r>
    </w:p>
    <w:p w:rsidR="00EC0718" w:rsidRDefault="00EC0718" w:rsidP="00EC0718">
      <w:r>
        <w:t xml:space="preserve"> 611    0.001449  2.4875e-13     3130  848 3129     1     2    229  3.9e-10    2e-12</w:t>
      </w:r>
    </w:p>
    <w:p w:rsidR="00EC0718" w:rsidRDefault="00EC0718" w:rsidP="00EC0718">
      <w:r>
        <w:t xml:space="preserve"> 612    0.001449   4.975e-13     3135  849 3134     1     2    229    1e-08  3.2e-12</w:t>
      </w:r>
    </w:p>
    <w:p w:rsidR="00EC0718" w:rsidRDefault="00EC0718" w:rsidP="00EC0718">
      <w:r>
        <w:t xml:space="preserve"> 613    0.001449   4.975e-13     3139  850 3138     1     2    229  1.8e-08  4.3e-15</w:t>
      </w:r>
    </w:p>
    <w:p w:rsidR="00EC0718" w:rsidRDefault="00EC0718" w:rsidP="00EC0718">
      <w:r>
        <w:t xml:space="preserve"> 614    0.001449  2.4875e-13     3149  852 3148     1     2    230  5.7e-10  1.9e-12</w:t>
      </w:r>
    </w:p>
    <w:p w:rsidR="00EC0718" w:rsidRDefault="00EC0718" w:rsidP="00EC0718">
      <w:r>
        <w:t xml:space="preserve"> 615    0.001449   4.975e-13     3153  853 3152     1     2    230  1.2e-08  2.6e-12</w:t>
      </w:r>
    </w:p>
    <w:p w:rsidR="00EC0718" w:rsidRDefault="00EC0718" w:rsidP="00EC0718">
      <w:r>
        <w:t xml:space="preserve"> 616    0.001449   4.975e-13     3157  854 3156     1     2    230  9.7e-09  2.6e-12</w:t>
      </w:r>
    </w:p>
    <w:p w:rsidR="00EC0718" w:rsidRDefault="00EC0718" w:rsidP="00EC0718">
      <w:r>
        <w:t xml:space="preserve"> 617    0.001449  2.4875e-13     3167  856 3166     1     2    231  1.9e-09    2e-12</w:t>
      </w:r>
    </w:p>
    <w:p w:rsidR="00EC0718" w:rsidRDefault="00EC0718" w:rsidP="00EC0718">
      <w:r>
        <w:t xml:space="preserve"> 618    0.001449   4.975e-13     3171  857 3170     1     2    231  2.4e-08  2.9e-13</w:t>
      </w:r>
    </w:p>
    <w:p w:rsidR="00EC0718" w:rsidRDefault="00EC0718" w:rsidP="00EC0718">
      <w:r>
        <w:t xml:space="preserve"> 619    0.001449   4.975e-13     3176  858 3175     1     2    231  5.5e-09  2.6e-12</w:t>
      </w:r>
    </w:p>
    <w:p w:rsidR="00EC0718" w:rsidRDefault="00EC0718" w:rsidP="00EC0718">
      <w:r>
        <w:t xml:space="preserve"> 620    0.001449  2.4875e-13     3186  860 3185     1     2    232  1.2e-09  2.1e-12</w:t>
      </w:r>
    </w:p>
    <w:p w:rsidR="00EC0718" w:rsidRDefault="00EC0718" w:rsidP="00EC0718">
      <w:r>
        <w:t xml:space="preserve"> 621    0.001449   4.975e-13     3191  861 3190     1     2    232  2.3e-09  1.3e-12</w:t>
      </w:r>
    </w:p>
    <w:p w:rsidR="00EC0718" w:rsidRDefault="00EC0718" w:rsidP="00EC0718">
      <w:r>
        <w:t xml:space="preserve"> 622    0.001449  1.2438e-13     3201  863 3200     1     2    233  2.4e-09  5.8e-12</w:t>
      </w:r>
    </w:p>
    <w:p w:rsidR="00EC0718" w:rsidRDefault="00EC0718" w:rsidP="00EC0718">
      <w:r>
        <w:t xml:space="preserve"> 623    0.001449  2.4875e-13     3206  864 3205     1     2    233  2.1e-09  6.2e-12</w:t>
      </w:r>
    </w:p>
    <w:p w:rsidR="00EC0718" w:rsidRDefault="00EC0718" w:rsidP="00EC0718">
      <w:r>
        <w:t xml:space="preserve"> 624    0.001449  2.4875e-13     3210  865 3209     1     2    233  1.7e-08  6.9e-13</w:t>
      </w:r>
    </w:p>
    <w:p w:rsidR="00EC0718" w:rsidRDefault="00EC0718" w:rsidP="00EC0718">
      <w:r>
        <w:t xml:space="preserve"> 625    0.001449  1.2438e-13     3220  867 3219     1     2    234  4.4e-09  2.1e-12</w:t>
      </w:r>
    </w:p>
    <w:p w:rsidR="00EC0718" w:rsidRDefault="00EC0718" w:rsidP="00EC0718">
      <w:r>
        <w:t xml:space="preserve"> 626    0.001449  2.4875e-13     3224  868 3223     1     2    234  3.2e-09  3.7e-13</w:t>
      </w:r>
    </w:p>
    <w:p w:rsidR="00EC0718" w:rsidRDefault="00EC0718" w:rsidP="00EC0718">
      <w:r>
        <w:t xml:space="preserve"> 627    0.001449  2.4875e-13     3228  869 3227     1     2    234  1.1e-08  1.1e-12</w:t>
      </w:r>
    </w:p>
    <w:p w:rsidR="00EC0718" w:rsidRDefault="00EC0718" w:rsidP="00EC0718">
      <w:r>
        <w:t xml:space="preserve"> 628    0.001449  1.2438e-13     3238  871 3237     1     2    235    3e-09  2.5e-12</w:t>
      </w:r>
    </w:p>
    <w:p w:rsidR="00EC0718" w:rsidRDefault="00EC0718" w:rsidP="00EC0718">
      <w:r>
        <w:t xml:space="preserve"> 629    0.001449  2.4875e-13     3242  872 3241     1     2    235  1.9e-09  1.4e-12</w:t>
      </w:r>
    </w:p>
    <w:p w:rsidR="00EC0718" w:rsidRDefault="00EC0718" w:rsidP="00EC0718">
      <w:r>
        <w:t xml:space="preserve"> 630    0.001449  2.4875e-13     3246  873 3245     1     2    235    8e-10  2.9e-12</w:t>
      </w:r>
    </w:p>
    <w:p w:rsidR="00EC0718" w:rsidRDefault="00EC0718" w:rsidP="00EC0718">
      <w:r>
        <w:t xml:space="preserve"> 631    0.001449  1.2438e-13     3256  875 3255     1     2    236  1.1e-09  1.7e-12</w:t>
      </w:r>
    </w:p>
    <w:p w:rsidR="00EC0718" w:rsidRDefault="00EC0718" w:rsidP="00EC0718">
      <w:r>
        <w:lastRenderedPageBreak/>
        <w:t xml:space="preserve"> 632    0.001449  2.4875e-13     3261  876 3260     1     2    236  3.5e-09  2.7e-12</w:t>
      </w:r>
    </w:p>
    <w:p w:rsidR="00EC0718" w:rsidRDefault="00EC0718" w:rsidP="00EC0718">
      <w:r>
        <w:t xml:space="preserve"> 633    0.001449  6.2188e-14     3271  878 3270     1     2    237  1.9e-09  6.8e-12</w:t>
      </w:r>
    </w:p>
    <w:p w:rsidR="00EC0718" w:rsidRDefault="00EC0718" w:rsidP="00EC0718">
      <w:r>
        <w:t xml:space="preserve"> 634    0.001449  1.2438e-13     3276  879 3275     1     2    237    7e-10  7.8e-12</w:t>
      </w:r>
    </w:p>
    <w:p w:rsidR="00EC0718" w:rsidRDefault="00EC0718" w:rsidP="00EC0718">
      <w:r>
        <w:t xml:space="preserve"> 635    0.001449  1.2438e-13     3280  880 3279     1     2    237  7.8e-09  3.6e-13</w:t>
      </w:r>
    </w:p>
    <w:p w:rsidR="00EC0718" w:rsidRDefault="00EC0718" w:rsidP="00EC0718">
      <w:r>
        <w:t xml:space="preserve"> 636    0.001449  2.4875e-13     3285  881 3284     1     2    237  1.6e-09  7.6e-12</w:t>
      </w:r>
    </w:p>
    <w:p w:rsidR="00EC0718" w:rsidRDefault="00EC0718" w:rsidP="00EC0718">
      <w:r>
        <w:t xml:space="preserve"> 637    0.001449  6.2188e-14     3295  883 3294     1     2    238  4.7e-09  8.6e-12</w:t>
      </w:r>
    </w:p>
    <w:p w:rsidR="00EC0718" w:rsidRDefault="00EC0718" w:rsidP="00EC0718">
      <w:r>
        <w:t xml:space="preserve"> 638    0.001449  1.2438e-13     3299  884 3298     1     2    238  1.7e-09  3.9e-12</w:t>
      </w:r>
    </w:p>
    <w:p w:rsidR="00EC0718" w:rsidRDefault="00EC0718" w:rsidP="00EC0718">
      <w:r>
        <w:t xml:space="preserve"> 639    0.001449  1.2438e-13     3303  885 3302     1     2    238    1e-08  6.3e-12</w:t>
      </w:r>
    </w:p>
    <w:p w:rsidR="00EC0718" w:rsidRDefault="00EC0718" w:rsidP="00EC0718">
      <w:r>
        <w:t xml:space="preserve"> 640    0.001449  2.4875e-13     3306  886 3305     1     2    238  8.5e-09  1.3e-13</w:t>
      </w:r>
    </w:p>
    <w:p w:rsidR="00EC0718" w:rsidRDefault="00EC0718" w:rsidP="00EC0718">
      <w:r>
        <w:t xml:space="preserve"> 641    0.001449  5.5969e-14     3316  888 3315     1     2    239  1.2e-09    2e-11</w:t>
      </w:r>
    </w:p>
    <w:p w:rsidR="00EC0718" w:rsidRDefault="00EC0718" w:rsidP="00EC0718">
      <w:r>
        <w:t xml:space="preserve"> 642    0.001449  1.1194e-13     3320  889 3319     1     2    239  2.8e-09  1.4e-12</w:t>
      </w:r>
    </w:p>
    <w:p w:rsidR="00EC0718" w:rsidRDefault="00EC0718" w:rsidP="00EC0718">
      <w:r>
        <w:t xml:space="preserve"> 643    0.001449   1.001e-13     3325  890 3324     1     2    239  6.3e-10  3.6e-12</w:t>
      </w:r>
    </w:p>
    <w:p w:rsidR="00EC0718" w:rsidRDefault="00EC0718" w:rsidP="00EC0718">
      <w:r>
        <w:t xml:space="preserve"> 644    0.001449  2.0019e-13     3331  891 3330     1     2    239  6.3e-10  1.8e-13</w:t>
      </w:r>
    </w:p>
    <w:p w:rsidR="00EC0718" w:rsidRDefault="00EC0718" w:rsidP="00EC0718">
      <w:r>
        <w:t xml:space="preserve"> 645    0.001449  1.1261e-14     3346  894 3345     1     2    241  4.2e-09  6.3e-12</w:t>
      </w:r>
    </w:p>
    <w:p w:rsidR="00EC0718" w:rsidRDefault="00EC0718" w:rsidP="00EC0718">
      <w:r>
        <w:t xml:space="preserve"> 646    0.001449  2.2522e-14     3349  895 3348     1     2    241  3.3e-09  1.2e-11</w:t>
      </w:r>
    </w:p>
    <w:p w:rsidR="00EC0718" w:rsidRDefault="00EC0718" w:rsidP="00EC0718">
      <w:r>
        <w:t xml:space="preserve"> 647    0.001449  1.9773e-14     3353  896 3352     1     2    241  2.5e-09  8.1e-13</w:t>
      </w:r>
    </w:p>
    <w:p w:rsidR="00EC0718" w:rsidRDefault="00EC0718" w:rsidP="00EC0718">
      <w:r>
        <w:t xml:space="preserve"> 648    0.001449  3.9545e-14     3357  897 3356     1     2    241  7.6e-09    7e-12</w:t>
      </w:r>
    </w:p>
    <w:p w:rsidR="00EC0718" w:rsidRDefault="00EC0718" w:rsidP="00EC0718">
      <w:r>
        <w:t xml:space="preserve"> 649    0.001449  1.9773e-14     3367  899 3366     1     2    242  1.3e-09  8.6e-14</w:t>
      </w:r>
    </w:p>
    <w:p w:rsidR="00EC0718" w:rsidRDefault="00EC0718" w:rsidP="00EC0718">
      <w:r>
        <w:t xml:space="preserve"> 650    0.001449  3.9545e-14     3371  900 3370     1     2    242  3.3e-09  8.3e-12</w:t>
      </w:r>
    </w:p>
    <w:p w:rsidR="00EC0718" w:rsidRDefault="00EC0718" w:rsidP="00EC0718">
      <w:r>
        <w:t xml:space="preserve"> 651    0.001449  1.9773e-14     3381  902 3380     1     2    243    2e-09  4.6e-12</w:t>
      </w:r>
    </w:p>
    <w:p w:rsidR="00EC0718" w:rsidRDefault="00EC0718" w:rsidP="00EC0718">
      <w:r>
        <w:t xml:space="preserve"> 652    0.001449  3.9545e-14     3385  903 3384     1     2    243  7.7e-10  5.7e-12</w:t>
      </w:r>
    </w:p>
    <w:p w:rsidR="00EC0718" w:rsidRDefault="00EC0718" w:rsidP="00EC0718">
      <w:r>
        <w:t xml:space="preserve"> 653    0.001449  3.9545e-14     3389  904 3388     1     2    243    1e-08  1.4e-12</w:t>
      </w:r>
    </w:p>
    <w:p w:rsidR="00EC0718" w:rsidRDefault="00EC0718" w:rsidP="00EC0718">
      <w:r>
        <w:t xml:space="preserve"> 654    0.001449  1.9773e-14     3399  906 3398     1     2    244  2.5e-09  3.4e-12</w:t>
      </w:r>
    </w:p>
    <w:p w:rsidR="00EC0718" w:rsidRDefault="00EC0718" w:rsidP="00EC0718">
      <w:r>
        <w:t xml:space="preserve"> 655    0.001449  3.9545e-14     3403  907 3402     1     2    244  9.4e-09  2.5e-12</w:t>
      </w:r>
    </w:p>
    <w:p w:rsidR="00EC0718" w:rsidRDefault="00EC0718" w:rsidP="00EC0718">
      <w:r>
        <w:t xml:space="preserve"> 656    0.001449  3.9545e-14     3407  908 3406     1     2    244  2.6e-09  5.1e-12</w:t>
      </w:r>
    </w:p>
    <w:p w:rsidR="00EC0718" w:rsidRDefault="00EC0718" w:rsidP="00EC0718">
      <w:r>
        <w:t xml:space="preserve"> 657    0.001449  7.9091e-14     3412  909 3411     1     2    244  8.5e-09  9.7e-14</w:t>
      </w:r>
    </w:p>
    <w:p w:rsidR="00EC0718" w:rsidRDefault="00EC0718" w:rsidP="00EC0718">
      <w:r>
        <w:t xml:space="preserve"> 658    0.001449  1.9773e-14     3424  911 3423     1     2    245    7e-10    7e-11</w:t>
      </w:r>
    </w:p>
    <w:p w:rsidR="00EC0718" w:rsidRDefault="00EC0718" w:rsidP="00EC0718">
      <w:r>
        <w:t xml:space="preserve"> 659    0.001449  3.9545e-14     3429  912 3428     1     2    245    2e-09  4.6e-14</w:t>
      </w:r>
    </w:p>
    <w:p w:rsidR="00EC0718" w:rsidRDefault="00EC0718" w:rsidP="00EC0718">
      <w:r>
        <w:t xml:space="preserve"> 660    0.001449  7.4288e-15     3438  914 3437     1     2    246  8.1e-09  1.2e-11</w:t>
      </w:r>
    </w:p>
    <w:p w:rsidR="00EC0718" w:rsidRDefault="00EC0718" w:rsidP="00EC0718">
      <w:r>
        <w:t xml:space="preserve"> 661    0.001449  1.4858e-14     3442  915 3441     1     2    246  3.1e-09  5.7e-12</w:t>
      </w:r>
    </w:p>
    <w:p w:rsidR="00EC0718" w:rsidRDefault="00EC0718" w:rsidP="00EC0718">
      <w:r>
        <w:t xml:space="preserve"> 662    0.001449  3.7144e-15     3451  917 3450     1     2    247  3.8e-09  1.3e-11</w:t>
      </w:r>
    </w:p>
    <w:p w:rsidR="00EC0718" w:rsidRDefault="00EC0718" w:rsidP="00EC0718">
      <w:r>
        <w:t xml:space="preserve"> 663    0.001449  7.4288e-15     3455  918 3454     1     2    247  5.6e-10    6e-12</w:t>
      </w:r>
    </w:p>
    <w:p w:rsidR="00EC0718" w:rsidRDefault="00EC0718" w:rsidP="00EC0718">
      <w:r>
        <w:lastRenderedPageBreak/>
        <w:t xml:space="preserve"> 664    0.001449  1.4858e-14     3459  919 3458     1     2    247  6.3e-10  6.8e-12</w:t>
      </w:r>
    </w:p>
    <w:p w:rsidR="00EC0718" w:rsidRDefault="00EC0718" w:rsidP="00EC0718">
      <w:r>
        <w:t xml:space="preserve"> 665    0.001449  7.4288e-15     3469  921 3468     1     2    248  3.7e-09    5e-12</w:t>
      </w:r>
    </w:p>
    <w:p w:rsidR="00EC0718" w:rsidRDefault="00EC0718" w:rsidP="00EC0718">
      <w:r>
        <w:t xml:space="preserve"> 666    0.001449  1.4858e-14     3473  922 3472     1     2    248  1.1e-09  7.1e-12</w:t>
      </w:r>
    </w:p>
    <w:p w:rsidR="00EC0718" w:rsidRDefault="00EC0718" w:rsidP="00EC0718">
      <w:r>
        <w:t xml:space="preserve"> 667    0.001449  7.4288e-15     3483  924 3482     1     2    249  3.3e-09  3.6e-12</w:t>
      </w:r>
    </w:p>
    <w:p w:rsidR="00EC0718" w:rsidRDefault="00EC0718" w:rsidP="00EC0718">
      <w:r>
        <w:t xml:space="preserve"> 668    0.001449  1.4858e-14     3487  925 3486     1     2    249  7.7e-09  4.2e-12</w:t>
      </w:r>
    </w:p>
    <w:p w:rsidR="00EC0718" w:rsidRDefault="00EC0718" w:rsidP="00EC0718">
      <w:r>
        <w:t xml:space="preserve"> 669    0.001449  1.4858e-14     3491  926 3490     1     2    249  3.1e-10  9.7e-13</w:t>
      </w:r>
    </w:p>
    <w:p w:rsidR="00EC0718" w:rsidRDefault="00EC0718" w:rsidP="00EC0718">
      <w:r>
        <w:t xml:space="preserve"> 670    0.001449  7.4288e-15     3501  928 3500     1     2    250  1.6e-08  4.9e-12</w:t>
      </w:r>
    </w:p>
    <w:p w:rsidR="00EC0718" w:rsidRDefault="00EC0718" w:rsidP="00EC0718">
      <w:r>
        <w:t xml:space="preserve"> 671    0.001449  1.4858e-14     3505  929 3504     1     2    250  7.8e-09    3e-12</w:t>
      </w:r>
    </w:p>
    <w:p w:rsidR="00EC0718" w:rsidRDefault="00EC0718" w:rsidP="00EC0718">
      <w:r>
        <w:t xml:space="preserve"> 672    0.001449  3.7144e-15     3515  931 3514     1     2    251  4.8e-09  3.8e-12</w:t>
      </w:r>
    </w:p>
    <w:p w:rsidR="00EC0718" w:rsidRDefault="00EC0718" w:rsidP="00EC0718">
      <w:r>
        <w:t xml:space="preserve"> 673    0.001449  7.4288e-15     3519  932 3518     1     2    251  3.6e-10    1e-11</w:t>
      </w:r>
    </w:p>
    <w:p w:rsidR="00EC0718" w:rsidRDefault="00EC0718" w:rsidP="00EC0718">
      <w:r>
        <w:t xml:space="preserve"> 674    0.001449  7.4288e-15     3523  933 3522     1     2    251  3.7e-09  6.7e-12</w:t>
      </w:r>
    </w:p>
    <w:p w:rsidR="00EC0718" w:rsidRDefault="00EC0718" w:rsidP="00EC0718">
      <w:r>
        <w:t xml:space="preserve"> 675    0.001449  3.7144e-15     3533  935 3532     1     2    252  2.5e-09  4.6e-12</w:t>
      </w:r>
    </w:p>
    <w:p w:rsidR="00EC0718" w:rsidRDefault="00EC0718" w:rsidP="00EC0718">
      <w:r>
        <w:t xml:space="preserve"> 676    0.001449  7.4288e-15     3537  936 3536     1     2    252  1.7e-09  9.6e-12</w:t>
      </w:r>
    </w:p>
    <w:p w:rsidR="00EC0718" w:rsidRDefault="00EC0718" w:rsidP="00EC0718">
      <w:r>
        <w:t xml:space="preserve"> 677    0.001449  3.7144e-15     3547  938 3546     1     2    253    5e-09  4.6e-12</w:t>
      </w:r>
    </w:p>
    <w:p w:rsidR="00EC0718" w:rsidRDefault="00EC0718" w:rsidP="00EC0718">
      <w:r>
        <w:t xml:space="preserve"> 678    0.001449  7.4288e-15     3551  939 3550     1     2    253  9.6e-09  3.9e-12</w:t>
      </w:r>
    </w:p>
    <w:p w:rsidR="00EC0718" w:rsidRDefault="00EC0718" w:rsidP="00EC0718">
      <w:r>
        <w:t xml:space="preserve"> 679    0.001449  3.7144e-15     3561  941 3560     1     2    254  2.3e-09  3.8e-12</w:t>
      </w:r>
    </w:p>
    <w:p w:rsidR="00EC0718" w:rsidRDefault="00EC0718" w:rsidP="00EC0718">
      <w:r>
        <w:t xml:space="preserve"> 680    0.001449  7.4288e-15     3565  942 3564     1     2    254  2.5e-09  6.9e-13</w:t>
      </w:r>
    </w:p>
    <w:p w:rsidR="00EC0718" w:rsidRDefault="00EC0718" w:rsidP="00EC0718">
      <w:r>
        <w:t xml:space="preserve"> 681    0.001449  3.7144e-15     3575  944 3574     1     2    255  2.4e-09    4e-14</w:t>
      </w:r>
    </w:p>
    <w:p w:rsidR="00EC0718" w:rsidRDefault="00EC0718" w:rsidP="00EC0718">
      <w:r>
        <w:t xml:space="preserve"> 682    0.001449  7.4288e-15     3579  945 3578     1     2    255  6.1e-09  4.3e-12</w:t>
      </w:r>
    </w:p>
    <w:p w:rsidR="00EC0718" w:rsidRDefault="00EC0718" w:rsidP="00EC0718">
      <w:r>
        <w:t xml:space="preserve"> 683    0.001449  7.4288e-15     3583  946 3582     1     2    255  1.4e-09  3.5e-12</w:t>
      </w:r>
    </w:p>
    <w:p w:rsidR="00EC0718" w:rsidRDefault="00EC0718" w:rsidP="00EC0718">
      <w:r>
        <w:t xml:space="preserve"> 684    0.001449  3.7144e-15     3593  948 3592     1     2    256  9.8e-10  1.6e-12</w:t>
      </w:r>
    </w:p>
    <w:p w:rsidR="00EC0718" w:rsidRDefault="00EC0718" w:rsidP="00EC0718">
      <w:r>
        <w:t xml:space="preserve"> 685    0.001449  7.4288e-15     3597  949 3596     1     2    256  1.8e-09  5.1e-12</w:t>
      </w:r>
    </w:p>
    <w:p w:rsidR="00EC0718" w:rsidRDefault="00EC0718" w:rsidP="00EC0718">
      <w:r>
        <w:t xml:space="preserve"> 686    0.001449  1.8572e-15     3607  951 3606     1     2    257  1.8e-09  4.7e-12</w:t>
      </w:r>
    </w:p>
    <w:p w:rsidR="00EC0718" w:rsidRDefault="00EC0718" w:rsidP="00EC0718">
      <w:r>
        <w:t xml:space="preserve"> 687    0.001449  3.7144e-15     3611  952 3610     1     2    257  5.4e-09  1.4e-11</w:t>
      </w:r>
    </w:p>
    <w:p w:rsidR="00EC0718" w:rsidRDefault="00EC0718" w:rsidP="00EC0718">
      <w:r>
        <w:t xml:space="preserve"> 688    0.001449  3.7144e-15     3615  953 3614     1     2    257    7e-10  7.6e-12</w:t>
      </w:r>
    </w:p>
    <w:p w:rsidR="00EC0718" w:rsidRDefault="00EC0718" w:rsidP="00EC0718">
      <w:r>
        <w:t xml:space="preserve"> 689    0.001449  7.4288e-15     3620  954 3619     1     2    257  1.4e-09    2e-11</w:t>
      </w:r>
    </w:p>
    <w:p w:rsidR="00EC0718" w:rsidRDefault="00EC0718" w:rsidP="00EC0718">
      <w:r>
        <w:t xml:space="preserve"> 690    0.001449  3.7144e-15     3632  956 3631     1     2    258  3.7e-09  8.5e-11</w:t>
      </w:r>
    </w:p>
    <w:p w:rsidR="00EC0718" w:rsidRDefault="00EC0718" w:rsidP="00EC0718">
      <w:r>
        <w:t xml:space="preserve"> 691    0.001449  1.8572e-15     3642  958 3641     1     2    259  7.1e-09  3.9e-12</w:t>
      </w:r>
    </w:p>
    <w:p w:rsidR="00EC0718" w:rsidRDefault="00EC0718" w:rsidP="00EC0718">
      <w:r>
        <w:t xml:space="preserve"> 692    0.001449  3.7144e-15     3646  959 3645     1     2    259  1.2e-09  1.9e-11</w:t>
      </w:r>
    </w:p>
    <w:p w:rsidR="00EC0718" w:rsidRDefault="00EC0718" w:rsidP="00EC0718">
      <w:r>
        <w:t xml:space="preserve"> 693    0.001449  3.7144e-15     3650  960 3649     1     2    259  2.6e-08  1.3e-14</w:t>
      </w:r>
    </w:p>
    <w:p w:rsidR="00EC0718" w:rsidRDefault="00EC0718" w:rsidP="00EC0718">
      <w:r>
        <w:t xml:space="preserve"> 694    0.001449  1.8572e-15     3660  962 3659     1     2    260    4e-09  3.8e-12</w:t>
      </w:r>
    </w:p>
    <w:p w:rsidR="00EC0718" w:rsidRDefault="00EC0718" w:rsidP="00EC0718">
      <w:r>
        <w:t xml:space="preserve"> 695    0.001449  3.7144e-15     3664  963 3663     1     2    260  6.9e-09    3e-12</w:t>
      </w:r>
    </w:p>
    <w:p w:rsidR="00EC0718" w:rsidRDefault="00EC0718" w:rsidP="00EC0718">
      <w:r>
        <w:lastRenderedPageBreak/>
        <w:t xml:space="preserve"> 696    0.001449  3.7144e-15     3668  964 3667     1     2    260  1.4e-09  9.1e-12</w:t>
      </w:r>
    </w:p>
    <w:p w:rsidR="00EC0718" w:rsidRDefault="00EC0718" w:rsidP="00EC0718">
      <w:r>
        <w:t xml:space="preserve"> 697    0.001449  1.8572e-15     3678  966 3677     1     2    261  1.5e-08  1.6e-12</w:t>
      </w:r>
    </w:p>
    <w:p w:rsidR="00EC0718" w:rsidRDefault="00EC0718" w:rsidP="00EC0718">
      <w:r>
        <w:t xml:space="preserve"> 698    0.001449  3.7144e-15     3683  967 3682     1     2    261  3.5e-08  4.6e-11</w:t>
      </w:r>
    </w:p>
    <w:p w:rsidR="00EC0718" w:rsidRDefault="00EC0718" w:rsidP="00EC0718">
      <w:r>
        <w:t xml:space="preserve"> 699    0.001449   9.286e-16     3693  969 3692     1     2    262  3.9e-09  3.1e-11</w:t>
      </w:r>
    </w:p>
    <w:p w:rsidR="00EC0718" w:rsidRDefault="00EC0718" w:rsidP="00EC0718">
      <w:r>
        <w:t xml:space="preserve"> 700    0.001449  1.8572e-15     3697  970 3696     1     2    262  1.9e-09    1e-11</w:t>
      </w:r>
    </w:p>
    <w:p w:rsidR="00EC0718" w:rsidRDefault="00EC0718" w:rsidP="00EC0718">
      <w:r>
        <w:t xml:space="preserve"> 701    0.001449  1.8572e-15     3701  971 3700     1     2    262  3.1e-09  7.1e-12</w:t>
      </w:r>
    </w:p>
    <w:p w:rsidR="00EC0718" w:rsidRDefault="00EC0718" w:rsidP="00EC0718">
      <w:r>
        <w:t xml:space="preserve"> 702    0.001449   9.286e-16     3711  973 3710     1     2    263  3.3e-09    4e-12</w:t>
      </w:r>
    </w:p>
    <w:p w:rsidR="00EC0718" w:rsidRDefault="00EC0718" w:rsidP="00EC0718">
      <w:r>
        <w:t xml:space="preserve"> 703    0.001449  1.8572e-15     3715  974 3714     1     2    263  1.4e-09  4.7e-12</w:t>
      </w:r>
    </w:p>
    <w:p w:rsidR="00EC0718" w:rsidRDefault="00EC0718" w:rsidP="00EC0718">
      <w:r>
        <w:t xml:space="preserve"> 704    0.001449   9.286e-16     3725  976 3724     1     2    264  1.8e-09  4.4e-15</w:t>
      </w:r>
    </w:p>
    <w:p w:rsidR="00EC0718" w:rsidRDefault="00EC0718" w:rsidP="00EC0718">
      <w:r>
        <w:t xml:space="preserve"> 705    0.001449  1.8572e-15     3729  977 3728     1     2    264  7.7e-10  9.4e-15</w:t>
      </w:r>
    </w:p>
    <w:p w:rsidR="00EC0718" w:rsidRDefault="00EC0718" w:rsidP="00EC0718">
      <w:r>
        <w:t xml:space="preserve"> 706    0.001449   9.286e-16     3739  979 3738     1     2    265  1.1e-09  5.6e-12</w:t>
      </w:r>
    </w:p>
    <w:p w:rsidR="00EC0718" w:rsidRDefault="00EC0718" w:rsidP="00EC0718">
      <w:r>
        <w:t xml:space="preserve"> 707    0.001449  1.8572e-15     3743  980 3742     1     2    265  5.7e-10  2.2e-12</w:t>
      </w:r>
    </w:p>
    <w:p w:rsidR="00EC0718" w:rsidRDefault="00EC0718" w:rsidP="00EC0718">
      <w:r>
        <w:t xml:space="preserve"> 708    0.001449  1.8572e-15     3747  981 3746     1     2    265  1.7e-10  1.5e-11</w:t>
      </w:r>
    </w:p>
    <w:p w:rsidR="00EC0718" w:rsidRDefault="00EC0718" w:rsidP="00EC0718">
      <w:r>
        <w:t xml:space="preserve"> 709    0.001449  2.3215e-16     3761  984 3760     1     2    267  4.2e-09  4.9e-13</w:t>
      </w:r>
    </w:p>
    <w:p w:rsidR="00EC0718" w:rsidRDefault="00EC0718" w:rsidP="00EC0718">
      <w:r>
        <w:t xml:space="preserve"> 710    0.001449   4.643e-16     3765  985 3764     1     2    267  1.3e-09  2.2e-11</w:t>
      </w:r>
    </w:p>
    <w:p w:rsidR="00EC0718" w:rsidRDefault="00EC0718" w:rsidP="00EC0718">
      <w:r>
        <w:t xml:space="preserve"> 711    0.001449   4.643e-16     3769  986 3768     1     2    267  1.9e-09  1.6e-11</w:t>
      </w:r>
    </w:p>
    <w:p w:rsidR="00EC0718" w:rsidRDefault="00EC0718" w:rsidP="00EC0718">
      <w:r>
        <w:t xml:space="preserve"> 712    0.001449  2.3215e-16     3779  988 3778     1     2    268  8.8e-10  6.2e-12</w:t>
      </w:r>
    </w:p>
    <w:p w:rsidR="00EC0718" w:rsidRDefault="00EC0718" w:rsidP="00EC0718">
      <w:r>
        <w:t xml:space="preserve"> 713    0.001449  2.9019e-17     3793  991 3792     1     2    270  1.9e-08  3.5e-14</w:t>
      </w:r>
    </w:p>
    <w:p w:rsidR="00EC0718" w:rsidRDefault="00EC0718" w:rsidP="00EC0718">
      <w:r>
        <w:t xml:space="preserve"> 714    0.001449  5.8038e-17     3795  992 3794     1     2    270  1.3e-09  3.2e-14</w:t>
      </w:r>
    </w:p>
    <w:p w:rsidR="00EC0718" w:rsidRDefault="00EC0718" w:rsidP="00EC0718">
      <w:r>
        <w:t xml:space="preserve"> 715    0.001449  1.1608e-16     3797  993 3796     1     2    270    1e-09  1.9e-12</w:t>
      </w:r>
    </w:p>
    <w:p w:rsidR="00EC0718" w:rsidRDefault="00EC0718" w:rsidP="00EC0718">
      <w:r>
        <w:t xml:space="preserve"> 716    0.001449  1.1608e-16     3802  994 3801     1     2    270  2.1e-09  3.6e-12</w:t>
      </w:r>
    </w:p>
    <w:p w:rsidR="00EC0718" w:rsidRDefault="00EC0718" w:rsidP="00EC0718">
      <w:r>
        <w:t xml:space="preserve"> 717    0.001449  1.1608e-16     3804  995 3803     1     2    270  2.2e-09  8.8e-12</w:t>
      </w:r>
    </w:p>
    <w:p w:rsidR="00EC0718" w:rsidRDefault="00EC0718" w:rsidP="00EC0718">
      <w:r>
        <w:t xml:space="preserve"> 718    0.001449  2.3215e-16     3808  996 3807     1     2    270  2.5e-09  8.2e-12</w:t>
      </w:r>
    </w:p>
    <w:p w:rsidR="00EC0718" w:rsidRDefault="00EC0718" w:rsidP="00EC0718">
      <w:r>
        <w:t xml:space="preserve"> 719    0.001449   4.643e-16     3812  997 3811     1     2    270  1.4e-09  1.4e-11</w:t>
      </w:r>
    </w:p>
    <w:p w:rsidR="00EC0718" w:rsidRDefault="00EC0718" w:rsidP="00EC0718">
      <w:r>
        <w:t xml:space="preserve"> 720    0.001449   9.286e-16     3817  998 3816     1     2    270  2.9e-08  1.8e-11</w:t>
      </w:r>
    </w:p>
    <w:p w:rsidR="00EC0718" w:rsidRDefault="00EC0718" w:rsidP="00EC0718">
      <w:r>
        <w:t xml:space="preserve"> 721    0.001449   9.286e-16     3821  999 3820     1     2    270  6.9e-10  2.1e-12</w:t>
      </w:r>
    </w:p>
    <w:p w:rsidR="00EC0718" w:rsidRDefault="00EC0718" w:rsidP="00EC0718">
      <w:r>
        <w:t xml:space="preserve"> 722    0.001449   4.643e-16     3831 1001 3830     1     2    271  6.8e-09  7.1e-12</w:t>
      </w:r>
    </w:p>
    <w:p w:rsidR="00EC0718" w:rsidRDefault="00EC0718" w:rsidP="00EC0718">
      <w:r>
        <w:t xml:space="preserve"> 723    0.001449   9.286e-16     3835 1002 3834     1     2    271    4e-09  1.4e-11</w:t>
      </w:r>
    </w:p>
    <w:p w:rsidR="00EC0718" w:rsidRDefault="00EC0718" w:rsidP="00EC0718">
      <w:r>
        <w:t xml:space="preserve"> 724    0.001449   4.643e-16     3845 1004 3844     1     2    272  2.3e-09    9e-12</w:t>
      </w:r>
    </w:p>
    <w:p w:rsidR="00EC0718" w:rsidRDefault="00EC0718" w:rsidP="00EC0718">
      <w:r>
        <w:t xml:space="preserve"> 725    0.001449   9.286e-16     3849 1005 3848     1     2    272  2.8e-08  1.4e-11</w:t>
      </w:r>
    </w:p>
    <w:p w:rsidR="00EC0718" w:rsidRDefault="00EC0718" w:rsidP="00EC0718">
      <w:r>
        <w:t xml:space="preserve"> 726    0.001449   4.643e-16     3859 1007 3858     1     2    273  7.5e-10  3.3e-13</w:t>
      </w:r>
    </w:p>
    <w:p w:rsidR="00EC0718" w:rsidRDefault="00EC0718" w:rsidP="00EC0718">
      <w:r>
        <w:t xml:space="preserve"> 727    0.001449   9.286e-16     3863 1008 3862     1     2    273  2.9e-09    1e-11</w:t>
      </w:r>
    </w:p>
    <w:p w:rsidR="00EC0718" w:rsidRDefault="00EC0718" w:rsidP="00EC0718">
      <w:r>
        <w:lastRenderedPageBreak/>
        <w:t xml:space="preserve"> 728    0.001449   4.643e-16     3873 1010 3872     1     2    274  2.9e-09  8.5e-12</w:t>
      </w:r>
    </w:p>
    <w:p w:rsidR="00EC0718" w:rsidRDefault="00EC0718" w:rsidP="00EC0718">
      <w:r>
        <w:t xml:space="preserve"> 729    0.001449   9.286e-16     3877 1011 3876     1     2    274  9.8e-10  5.7e-13</w:t>
      </w:r>
    </w:p>
    <w:p w:rsidR="00EC0718" w:rsidRDefault="00EC0718" w:rsidP="00EC0718">
      <w:r>
        <w:t xml:space="preserve"> 730    0.001449   9.286e-16     3881 1012 3880     1     2    274    3e-09  4.6e-12</w:t>
      </w:r>
    </w:p>
    <w:p w:rsidR="00EC0718" w:rsidRDefault="00EC0718" w:rsidP="00EC0718">
      <w:r>
        <w:t xml:space="preserve"> 731    0.001449   4.643e-16     3891 1014 3890     1     2    275  5.6e-09    4e-12</w:t>
      </w:r>
    </w:p>
    <w:p w:rsidR="00EC0718" w:rsidRDefault="00EC0718" w:rsidP="00EC0718">
      <w:r>
        <w:t xml:space="preserve"> 732    0.001449   9.286e-16     3895 1015 3894     1     2    275  8.5e-08  2.1e-11</w:t>
      </w:r>
    </w:p>
    <w:p w:rsidR="00EC0718" w:rsidRDefault="00EC0718" w:rsidP="00EC0718">
      <w:r>
        <w:t xml:space="preserve"> 733    0.001449   9.286e-16     3900 1016 3899     1     2    275  3.3e-09  4.7e-11</w:t>
      </w:r>
    </w:p>
    <w:p w:rsidR="00EC0718" w:rsidRDefault="00EC0718" w:rsidP="00EC0718">
      <w:r>
        <w:t xml:space="preserve"> 734    0.001449   4.643e-16     3910 1018 3909     1     2    276  3.7e-09  2.6e-11</w:t>
      </w:r>
    </w:p>
    <w:p w:rsidR="00EC0718" w:rsidRDefault="00EC0718" w:rsidP="00EC0718">
      <w:r>
        <w:t xml:space="preserve"> 735    0.001449   9.286e-16     3915 1019 3914     1     2    276  8.1e-10  1.5e-12</w:t>
      </w:r>
    </w:p>
    <w:p w:rsidR="00EC0718" w:rsidRDefault="00EC0718" w:rsidP="00EC0718">
      <w:r>
        <w:t xml:space="preserve"> 736    0.001449  2.3215e-16     3925 1021 3924     1     2    277  1.4e-09  4.6e-11</w:t>
      </w:r>
    </w:p>
    <w:p w:rsidR="00EC0718" w:rsidRDefault="00EC0718" w:rsidP="00EC0718">
      <w:r>
        <w:t xml:space="preserve"> 737    0.001449   4.643e-16     3929 1022 3928     1     2    277  4.3e-09  1.6e-11</w:t>
      </w:r>
    </w:p>
    <w:p w:rsidR="00EC0718" w:rsidRDefault="00EC0718" w:rsidP="00EC0718">
      <w:r>
        <w:t xml:space="preserve"> 738    0.001449   4.643e-16     3933 1023 3932     1     2    277  7.4e-09  1.9e-10</w:t>
      </w:r>
    </w:p>
    <w:p w:rsidR="00EC0718" w:rsidRDefault="00EC0718" w:rsidP="00EC0718">
      <w:r>
        <w:t xml:space="preserve"> 739    0.001449  2.3215e-16     3943 1025 3942     1     2    278  1.5e-08  1.4e-11</w:t>
      </w:r>
    </w:p>
    <w:p w:rsidR="00EC0718" w:rsidRDefault="00EC0718" w:rsidP="00EC0718">
      <w:r>
        <w:t xml:space="preserve"> 740    0.001449   4.643e-16     3947 1026 3946     1     2    278  9.6e-09  2.3e-11</w:t>
      </w:r>
    </w:p>
    <w:p w:rsidR="00EC0718" w:rsidRDefault="00EC0718" w:rsidP="00EC0718">
      <w:r>
        <w:t xml:space="preserve"> 741    0.001449   4.643e-16     3951 1027 3950     1     2    278    2e-09  4.3e-12</w:t>
      </w:r>
    </w:p>
    <w:p w:rsidR="00EC0718" w:rsidRDefault="00EC0718" w:rsidP="00EC0718">
      <w:r>
        <w:t xml:space="preserve"> 742    0.001449  2.3215e-16     3961 1029 3960     1     2    279  3.5e-10  1.2e-11</w:t>
      </w:r>
    </w:p>
    <w:p w:rsidR="00EC0718" w:rsidRDefault="00EC0718" w:rsidP="00EC0718">
      <w:r>
        <w:t xml:space="preserve"> 743    0.001449   4.643e-16     3965 1030 3964     1     2    279  1.9e-09  5.8e-14</w:t>
      </w:r>
    </w:p>
    <w:p w:rsidR="00EC0718" w:rsidRDefault="00EC0718" w:rsidP="00EC0718">
      <w:r>
        <w:t xml:space="preserve"> 744    0.001449   4.643e-16     3969 1031 3968     1     2    279  1.9e-09  1.1e-13</w:t>
      </w:r>
    </w:p>
    <w:p w:rsidR="00EC0718" w:rsidRDefault="00EC0718" w:rsidP="00EC0718">
      <w:r>
        <w:t xml:space="preserve"> 745    0.001449  2.3215e-16     3979 1033 3978     1     2    280  2.8e-08  1.9e-11</w:t>
      </w:r>
    </w:p>
    <w:p w:rsidR="00EC0718" w:rsidRDefault="00EC0718" w:rsidP="00EC0718">
      <w:r>
        <w:t xml:space="preserve"> 746    0.001449   4.643e-16     3983 1034 3982     1     2    280  1.5e-08  2.5e-13</w:t>
      </w:r>
    </w:p>
    <w:p w:rsidR="00EC0718" w:rsidRDefault="00EC0718" w:rsidP="00EC0718">
      <w:r>
        <w:t xml:space="preserve"> 747    0.001449   4.643e-16     3988 1035 3987     1     2    280  1.9e-09  4.7e-11</w:t>
      </w:r>
    </w:p>
    <w:p w:rsidR="00EC0718" w:rsidRDefault="00EC0718" w:rsidP="00EC0718">
      <w:r>
        <w:t xml:space="preserve"> 748    0.001449  2.3215e-16     3998 1037 3997     1     2    281  1.1e-09  2.8e-11</w:t>
      </w:r>
    </w:p>
    <w:p w:rsidR="00EC0718" w:rsidRDefault="00EC0718" w:rsidP="00EC0718">
      <w:r>
        <w:t xml:space="preserve"> 749    0.001449   4.643e-16     4003 1038 4002     1     2    281  2.3e-08  3.3e-11</w:t>
      </w:r>
    </w:p>
    <w:p w:rsidR="00EC0718" w:rsidRDefault="00EC0718" w:rsidP="00EC0718">
      <w:r>
        <w:t xml:space="preserve"> 750    0.001449  1.1608e-16     4013 1040 4012     1     2    282  5.4e-09  7.1e-11</w:t>
      </w:r>
    </w:p>
    <w:p w:rsidR="00EC0718" w:rsidRDefault="00EC0718" w:rsidP="00EC0718">
      <w:r>
        <w:t xml:space="preserve"> 751    0.001449  2.3215e-16     4017 1041 4016     1     2    282  1.7e-09  1.4e-11</w:t>
      </w:r>
    </w:p>
    <w:p w:rsidR="00EC0718" w:rsidRDefault="00EC0718" w:rsidP="00EC0718">
      <w:r>
        <w:t xml:space="preserve"> 752    0.001449  2.3215e-16     4021 1042 4020     1     2    282  4.8e-09  5.8e-12</w:t>
      </w:r>
    </w:p>
    <w:p w:rsidR="00EC0718" w:rsidRDefault="00EC0718" w:rsidP="00EC0718">
      <w:r>
        <w:t xml:space="preserve"> 753    0.001449  1.1608e-16     4031 1044 4030     1     2    283  1.9e-09  1.2e-10</w:t>
      </w:r>
    </w:p>
    <w:p w:rsidR="00EC0718" w:rsidRDefault="00EC0718" w:rsidP="00EC0718">
      <w:r>
        <w:t xml:space="preserve"> 754    0.001449  2.3215e-16     4035 1045 4034     1     2    283    4e-08  2.2e-11</w:t>
      </w:r>
    </w:p>
    <w:p w:rsidR="00EC0718" w:rsidRDefault="00EC0718" w:rsidP="00EC0718">
      <w:r>
        <w:t xml:space="preserve"> 755    0.001449  2.3215e-16     4039 1046 4038     1     2    283  2.2e-08  1.4e-11</w:t>
      </w:r>
    </w:p>
    <w:p w:rsidR="00EC0718" w:rsidRDefault="00EC0718" w:rsidP="00EC0718">
      <w:r>
        <w:t xml:space="preserve"> 756    0.001449  1.1608e-16     4049 1048 4048     1     2    284  7.7e-09  1.2e-11</w:t>
      </w:r>
    </w:p>
    <w:p w:rsidR="00EC0718" w:rsidRDefault="00EC0718" w:rsidP="00EC0718">
      <w:r>
        <w:t xml:space="preserve"> 757    0.001449  1.3402e-16     4057 1050 4056     1     3    284  1.3e-09  2.7e-11</w:t>
      </w:r>
    </w:p>
    <w:p w:rsidR="00EC0718" w:rsidRDefault="00EC0718" w:rsidP="00EC0718">
      <w:r>
        <w:t xml:space="preserve"> 758    0.001449  2.6803e-16     4062 1051 4061     1     3    284  1.4e-09  2.8e-11</w:t>
      </w:r>
    </w:p>
    <w:p w:rsidR="00EC0718" w:rsidRDefault="00EC0718" w:rsidP="00EC0718">
      <w:r>
        <w:t xml:space="preserve"> 759    0.001449  6.7008e-17     4072 1053 4071     1     3    285  6.2e-09  7.3e-11</w:t>
      </w:r>
    </w:p>
    <w:p w:rsidR="00EC0718" w:rsidRDefault="00EC0718" w:rsidP="00EC0718">
      <w:r>
        <w:lastRenderedPageBreak/>
        <w:t xml:space="preserve"> 760    0.001449  1.3402e-16     4076 1054 4075     1     3    285  6.1e-08  2.9e-10</w:t>
      </w:r>
    </w:p>
    <w:p w:rsidR="00EC0718" w:rsidRDefault="00EC0718" w:rsidP="00EC0718">
      <w:r>
        <w:t xml:space="preserve"> 761    0.001449  1.3402e-16     4080 1055 4079     1     3    285  6.3e-08  9.2e-11</w:t>
      </w:r>
    </w:p>
    <w:p w:rsidR="00EC0718" w:rsidRDefault="00EC0718" w:rsidP="00EC0718">
      <w:r>
        <w:t xml:space="preserve"> 762    0.001449  6.7008e-17     4090 1057 4089     1     3    286  8.8e-09  1.9e-11</w:t>
      </w:r>
    </w:p>
    <w:p w:rsidR="00EC0718" w:rsidRDefault="00EC0718" w:rsidP="00EC0718">
      <w:r>
        <w:t xml:space="preserve"> 763    0.001449  1.3402e-16     4094 1058 4093     1     3    286    2e-08    2e-11</w:t>
      </w:r>
    </w:p>
    <w:p w:rsidR="00EC0718" w:rsidRDefault="00EC0718" w:rsidP="00EC0718">
      <w:r>
        <w:t xml:space="preserve"> 764    0.001449  1.3402e-16     4098 1059 4097     1     3    286    1e-09  6.9e-15</w:t>
      </w:r>
    </w:p>
    <w:p w:rsidR="00EC0718" w:rsidRDefault="00EC0718" w:rsidP="00EC0718">
      <w:r>
        <w:t xml:space="preserve"> 765    0.001449  6.7008e-17     4108 1061 4107     1     3    287  4.5e-10  6.5e-15</w:t>
      </w:r>
    </w:p>
    <w:p w:rsidR="00EC0718" w:rsidRDefault="00EC0718" w:rsidP="00EC0718">
      <w:r>
        <w:t xml:space="preserve"> 766    0.001449  1.3402e-16     4112 1062 4111     1     3    287  2.3e-08  1.3e-14</w:t>
      </w:r>
    </w:p>
    <w:p w:rsidR="00EC0718" w:rsidRDefault="00EC0718" w:rsidP="00EC0718">
      <w:r>
        <w:t xml:space="preserve"> 767    0.001449  1.3402e-16     4116 1063 4115     1     3    287  1.1e-07  7.2e-11</w:t>
      </w:r>
    </w:p>
    <w:p w:rsidR="00EC0718" w:rsidRDefault="00EC0718" w:rsidP="00EC0718">
      <w:r>
        <w:t xml:space="preserve"> 768    0.001449  6.7008e-17     4126 1065 4125     1     3    288  1.5e-08  6.6e-12</w:t>
      </w:r>
    </w:p>
    <w:p w:rsidR="00EC0718" w:rsidRDefault="00EC0718" w:rsidP="00EC0718">
      <w:r>
        <w:t xml:space="preserve"> 769    0.001449  3.3504e-17     4136 1067 4135     1     3    289  6.4e-09  5.5e-11</w:t>
      </w:r>
    </w:p>
    <w:p w:rsidR="00EC0718" w:rsidRDefault="00EC0718" w:rsidP="00EC0718">
      <w:r>
        <w:t xml:space="preserve"> 770    0.001449  6.7008e-17     4140 1068 4139     1     3    289  2.6e-08  3.7e-11</w:t>
      </w:r>
    </w:p>
    <w:p w:rsidR="00EC0718" w:rsidRDefault="00EC0718" w:rsidP="00EC0718">
      <w:r>
        <w:t xml:space="preserve"> 771    0.001449  6.7008e-17     4144 1069 4143     1     3    289  2.8e-09  2.7e-11</w:t>
      </w:r>
    </w:p>
    <w:p w:rsidR="00EC0718" w:rsidRDefault="00EC0718" w:rsidP="00EC0718">
      <w:r>
        <w:t xml:space="preserve"> 772    0.001449  1.3402e-16     4149 1070 4148     1     3    289  1.8e-07  1.9e-11</w:t>
      </w:r>
    </w:p>
    <w:p w:rsidR="00EC0718" w:rsidRDefault="00EC0718" w:rsidP="00EC0718">
      <w:r>
        <w:t xml:space="preserve"> 773    0.001449  3.3504e-17     4159 1072 4158     1     3    290  2.6e-09  9.4e-11</w:t>
      </w:r>
    </w:p>
    <w:p w:rsidR="00EC0718" w:rsidRDefault="00EC0718" w:rsidP="00EC0718">
      <w:r>
        <w:t xml:space="preserve"> 774    0.001449  6.7008e-17     4163 1073 4162     1     3    290    6e-09  2.3e-11</w:t>
      </w:r>
    </w:p>
    <w:p w:rsidR="00EC0718" w:rsidRDefault="00EC0718" w:rsidP="00EC0718">
      <w:r>
        <w:t xml:space="preserve"> 775    0.001449  6.7008e-17     4167 1074 4166     1     3    290  4.4e-07  4.6e-12</w:t>
      </w:r>
    </w:p>
    <w:p w:rsidR="00EC0718" w:rsidRDefault="00EC0718" w:rsidP="00EC0718">
      <w:r>
        <w:t xml:space="preserve"> 776    0.001449  3.3504e-17     4177 1076 4176     1     3    291  5.3e-09  2.5e-11</w:t>
      </w:r>
    </w:p>
    <w:p w:rsidR="00EC0718" w:rsidRDefault="00EC0718" w:rsidP="00EC0718">
      <w:r>
        <w:t xml:space="preserve"> 777    0.001449  6.7008e-17     4181 1077 4180     1     3    291  1.1e-08  1.7e-11</w:t>
      </w:r>
    </w:p>
    <w:p w:rsidR="00EC0718" w:rsidRDefault="00EC0718" w:rsidP="00EC0718">
      <w:r>
        <w:t xml:space="preserve"> 778    0.001449  6.7008e-17     4185 1078 4184     1     3    291  8.6e-09  3.2e-11</w:t>
      </w:r>
    </w:p>
    <w:p w:rsidR="00EC0718" w:rsidRDefault="00EC0718" w:rsidP="00EC0718">
      <w:r>
        <w:t xml:space="preserve"> 779    0.001449  3.3504e-17     4195 1080 4194     1     3    292  3.5e-08  2.3e-10</w:t>
      </w:r>
    </w:p>
    <w:p w:rsidR="00EC0718" w:rsidRDefault="00EC0718" w:rsidP="00EC0718">
      <w:r>
        <w:t xml:space="preserve"> 780    0.001449  6.7008e-17     4199 1081 4198     1     3    292  1.2e-08  5.7e-12</w:t>
      </w:r>
    </w:p>
    <w:p w:rsidR="00EC0718" w:rsidRDefault="00EC0718" w:rsidP="00EC0718">
      <w:r>
        <w:t xml:space="preserve"> 781    0.001449  6.7008e-17     4203 1082 4202     1     3    292  4.7e-09  9.6e-13</w:t>
      </w:r>
    </w:p>
    <w:p w:rsidR="00EC0718" w:rsidRDefault="00EC0718" w:rsidP="00EC0718">
      <w:r>
        <w:t xml:space="preserve"> 782    0.001449  3.3504e-17     4213 1084 4212     1     3    293  1.3e-07  1.1e-11</w:t>
      </w:r>
    </w:p>
    <w:p w:rsidR="00EC0718" w:rsidRDefault="00EC0718" w:rsidP="00EC0718">
      <w:r>
        <w:t xml:space="preserve"> 783    0.001449  6.7008e-17     4217 1085 4216     1     3    293  6.8e-09    3e-13</w:t>
      </w:r>
    </w:p>
    <w:p w:rsidR="00EC0718" w:rsidRDefault="00EC0718" w:rsidP="00EC0718">
      <w:r>
        <w:t xml:space="preserve"> 784    0.001449  6.7008e-17     4222 1086 4221     1     3    293  2.8e-09  6.7e-14</w:t>
      </w:r>
    </w:p>
    <w:p w:rsidR="00EC0718" w:rsidRDefault="00EC0718" w:rsidP="00EC0718">
      <w:r>
        <w:t xml:space="preserve"> 785    0.001449  1.3402e-16     4228 1087 4227     1     3    293  2.4e-08    5e-15</w:t>
      </w:r>
    </w:p>
    <w:p w:rsidR="00EC0718" w:rsidRDefault="00EC0718" w:rsidP="00EC0718">
      <w:r>
        <w:t xml:space="preserve"> 786    0.001449  6.7292e-18     4243 1090 4242     1     3    295  1.8e-08  2.6e-10</w:t>
      </w:r>
    </w:p>
    <w:p w:rsidR="00EC0718" w:rsidRDefault="00EC0718" w:rsidP="00EC0718">
      <w:r>
        <w:t xml:space="preserve"> 787    0.001449  1.3458e-17     4247 1091 4246     1     3    295  7.6e-09  7.1e-11</w:t>
      </w:r>
    </w:p>
    <w:p w:rsidR="00EC0718" w:rsidRDefault="00EC0718" w:rsidP="00EC0718">
      <w:r>
        <w:t xml:space="preserve"> 788    0.001449  9.9699e-18     4251 1092 4250     1     3    295  4.1e-09    5e-11</w:t>
      </w:r>
    </w:p>
    <w:p w:rsidR="00EC0718" w:rsidRDefault="00EC0718" w:rsidP="00EC0718">
      <w:r>
        <w:t xml:space="preserve"> 789    0.001449   1.994e-17     4256 1093 4255     1     3    295    6e-08  5.8e-14</w:t>
      </w:r>
    </w:p>
    <w:p w:rsidR="00EC0718" w:rsidRDefault="00EC0718" w:rsidP="00EC0718">
      <w:r>
        <w:t xml:space="preserve"> 790    0.001449  9.9699e-18     4266 1095 4265     1     3    296  2.5e-09  2.2e-11</w:t>
      </w:r>
    </w:p>
    <w:p w:rsidR="00EC0718" w:rsidRDefault="00EC0718" w:rsidP="00EC0718">
      <w:r>
        <w:t xml:space="preserve"> 791    0.001449   1.994e-17     4271 1096 4270     1     3    296  1.6e-08  3.9e-11</w:t>
      </w:r>
    </w:p>
    <w:p w:rsidR="00EC0718" w:rsidRDefault="00EC0718" w:rsidP="00EC0718">
      <w:r>
        <w:lastRenderedPageBreak/>
        <w:t xml:space="preserve"> 792    0.001449   1.994e-17     4275 1097 4274     1     3    296  4.1e-08  1.4e-10</w:t>
      </w:r>
    </w:p>
    <w:p w:rsidR="00EC0718" w:rsidRDefault="00EC0718" w:rsidP="00EC0718">
      <w:r>
        <w:t xml:space="preserve"> 793    0.001449  9.9699e-18     4285 1099 4284     1     3    297  2.3e-09  3.4e-11</w:t>
      </w:r>
    </w:p>
    <w:p w:rsidR="00EC0718" w:rsidRDefault="00EC0718" w:rsidP="00EC0718">
      <w:r>
        <w:t xml:space="preserve"> 794    0.001449   1.994e-17     4289 1100 4288     1     3    297  3.6e-07  4.4e-10</w:t>
      </w:r>
    </w:p>
    <w:p w:rsidR="00EC0718" w:rsidRDefault="00EC0718" w:rsidP="00EC0718">
      <w:r>
        <w:t xml:space="preserve"> 795    0.001449   1.994e-17     4293 1101 4292     1     3    297  6.1e-09  5.9e-12</w:t>
      </w:r>
    </w:p>
    <w:p w:rsidR="00EC0718" w:rsidRDefault="00EC0718" w:rsidP="00EC0718">
      <w:r>
        <w:t xml:space="preserve"> 796    0.001449  9.9699e-18     4303 1103 4302     1     3    298  4.2e-08  2.3e-10</w:t>
      </w:r>
    </w:p>
    <w:p w:rsidR="00EC0718" w:rsidRDefault="00EC0718" w:rsidP="00EC0718">
      <w:r>
        <w:t xml:space="preserve"> 797    0.001449   1.994e-17     4308 1104 4307     1     3    298  9.7e-09  1.7e-12</w:t>
      </w:r>
    </w:p>
    <w:p w:rsidR="00EC0718" w:rsidRDefault="00EC0718" w:rsidP="00EC0718">
      <w:r>
        <w:t xml:space="preserve"> 798    0.001449   4.985e-18     4317 1106 4316     1     3    299  4.1e-09  9.6e-11</w:t>
      </w:r>
    </w:p>
    <w:p w:rsidR="00EC0718" w:rsidRDefault="00EC0718" w:rsidP="00EC0718">
      <w:r>
        <w:t xml:space="preserve"> 799    0.001449  9.9699e-18     4321 1107 4320     1     3    299  3.7e-09  4.3e-11</w:t>
      </w:r>
    </w:p>
    <w:p w:rsidR="00EC0718" w:rsidRDefault="00EC0718" w:rsidP="00EC0718">
      <w:r>
        <w:t xml:space="preserve"> 800    0.001449  9.9699e-18     4325 1108 4324     1     3    299  1.7e-09  4.8e-11</w:t>
      </w:r>
    </w:p>
    <w:p w:rsidR="00EC0718" w:rsidRDefault="00EC0718" w:rsidP="00EC0718">
      <w:r>
        <w:t xml:space="preserve"> 801    0.001449   1.994e-17     4330 1109 4329     1     3    299  1.8e-08  7.7e-11</w:t>
      </w:r>
    </w:p>
    <w:p w:rsidR="00EC0718" w:rsidRDefault="00EC0718" w:rsidP="00EC0718">
      <w:r>
        <w:t xml:space="preserve"> 802    0.001449  9.9699e-18     4340 1111 4339     1     3    300  7.2e-08  2.2e-10</w:t>
      </w:r>
    </w:p>
    <w:p w:rsidR="00EC0718" w:rsidRDefault="00EC0718" w:rsidP="00EC0718">
      <w:r>
        <w:t xml:space="preserve"> 803    0.001449   4.985e-18     4350 1113 4349     1     3    301  2.4e-08  5.5e-11</w:t>
      </w:r>
    </w:p>
    <w:p w:rsidR="00EC0718" w:rsidRDefault="00EC0718" w:rsidP="00EC0718">
      <w:r>
        <w:t xml:space="preserve"> 804    0.001449  9.9699e-18     4353 1114 4352     1     3    301  6.6e-10  6.3e-12</w:t>
      </w:r>
    </w:p>
    <w:p w:rsidR="00EC0718" w:rsidRDefault="00EC0718" w:rsidP="00EC0718">
      <w:r>
        <w:t xml:space="preserve"> 805    0.001449  9.9699e-18     4357 1115 4356     1     3    301  1.2e-08  1.4e-10</w:t>
      </w:r>
    </w:p>
    <w:p w:rsidR="00EC0718" w:rsidRDefault="00EC0718" w:rsidP="00EC0718">
      <w:r>
        <w:t xml:space="preserve"> 806    0.001449   4.985e-18     4367 1117 4366     1     3    302    5e-09  6.4e-11</w:t>
      </w:r>
    </w:p>
    <w:p w:rsidR="00EC0718" w:rsidRDefault="00EC0718" w:rsidP="00EC0718">
      <w:r>
        <w:t xml:space="preserve"> 807    0.001449  9.9699e-18     4372 1118 4371     1     3    302  2.8e-09  1.5e-11</w:t>
      </w:r>
    </w:p>
    <w:p w:rsidR="00EC0718" w:rsidRDefault="00EC0718" w:rsidP="00EC0718">
      <w:r>
        <w:t xml:space="preserve"> 808    0.001449  9.9699e-18     4375 1119 4374     1     3    302  4.3e-09  3.8e-11</w:t>
      </w:r>
    </w:p>
    <w:p w:rsidR="00EC0718" w:rsidRDefault="00EC0718" w:rsidP="00EC0718">
      <w:r>
        <w:t xml:space="preserve"> 809    0.001449   4.985e-18     4385 1121 4384     1     3    303    4e-08  2.5e-10</w:t>
      </w:r>
    </w:p>
    <w:p w:rsidR="00EC0718" w:rsidRDefault="00EC0718" w:rsidP="00EC0718">
      <w:r>
        <w:t xml:space="preserve"> 810    0.001449  9.9699e-18     4390 1122 4389     1     3    303  2.2e-07  6.7e-11</w:t>
      </w:r>
    </w:p>
    <w:p w:rsidR="00EC0718" w:rsidRDefault="00EC0718" w:rsidP="00EC0718">
      <w:r>
        <w:t xml:space="preserve"> 811    0.001449  9.9699e-18     4395 1123 4394     1     3    303  1.1e-08  1.4e-10</w:t>
      </w:r>
    </w:p>
    <w:p w:rsidR="00EC0718" w:rsidRDefault="00EC0718" w:rsidP="00EC0718">
      <w:r>
        <w:t xml:space="preserve"> 812    0.001449   4.985e-18     4405 1125 4404     1     3    304  1.1e-07  1.4e-10</w:t>
      </w:r>
    </w:p>
    <w:p w:rsidR="00EC0718" w:rsidRDefault="00EC0718" w:rsidP="00EC0718">
      <w:r>
        <w:t xml:space="preserve"> 813    0.001449  6.0687e-18     4414 1127 4413     1     4    304  9.3e-10  1.7e-10</w:t>
      </w:r>
    </w:p>
    <w:p w:rsidR="00EC0718" w:rsidRDefault="00EC0718" w:rsidP="00EC0718">
      <w:r>
        <w:t xml:space="preserve"> 814    0.001449  1.2137e-17     4419 1128 4418     1     4    304    4e-09  2.1e-10</w:t>
      </w:r>
    </w:p>
    <w:p w:rsidR="00EC0718" w:rsidRDefault="00EC0718" w:rsidP="00EC0718">
      <w:r>
        <w:t xml:space="preserve"> 815    0.001449  3.0344e-18     4429 1130 4428     1     4    305    1e-08    2e-09</w:t>
      </w:r>
    </w:p>
    <w:p w:rsidR="00EC0718" w:rsidRDefault="00EC0718" w:rsidP="00EC0718">
      <w:r>
        <w:t xml:space="preserve"> 816    0.001449  6.0687e-18     4432 1131 4431     1     4    305  1.1e-07  3.1e-12</w:t>
      </w:r>
    </w:p>
    <w:p w:rsidR="00EC0718" w:rsidRDefault="00EC0718" w:rsidP="00EC0718">
      <w:r>
        <w:t xml:space="preserve"> 817    0.001449  6.0687e-18     4436 1132 4435     1     4    305  7.4e-08  1.5e-12</w:t>
      </w:r>
    </w:p>
    <w:p w:rsidR="00EC0718" w:rsidRDefault="00EC0718" w:rsidP="00EC0718">
      <w:r>
        <w:t xml:space="preserve"> 818    0.001449  3.0344e-18     4446 1134 4445     1     4    306  3.9e-10  3.1e-11</w:t>
      </w:r>
    </w:p>
    <w:p w:rsidR="00EC0718" w:rsidRDefault="00EC0718" w:rsidP="00EC0718">
      <w:r>
        <w:t xml:space="preserve"> 819    0.001449  6.0687e-18     4451 1135 4450     1     4    306  6.2e-10  6.8e-11</w:t>
      </w:r>
    </w:p>
    <w:p w:rsidR="00EC0718" w:rsidRDefault="00EC0718" w:rsidP="00EC0718">
      <w:r>
        <w:t xml:space="preserve"> 820    0.001449  6.0687e-18     4454 1136 4453     1     4    306    8e-10  1.3e-11</w:t>
      </w:r>
    </w:p>
    <w:p w:rsidR="00EC0718" w:rsidRDefault="00EC0718" w:rsidP="00EC0718">
      <w:r>
        <w:t xml:space="preserve"> 821    0.001449  3.0344e-18     4464 1138 4463     1     4    307  1.4e-08    2e-10</w:t>
      </w:r>
    </w:p>
    <w:p w:rsidR="00EC0718" w:rsidRDefault="00EC0718" w:rsidP="00EC0718">
      <w:r>
        <w:t xml:space="preserve"> 822    0.001449  6.0687e-18     4469 1139 4468     1     4    307  2.1e-08  3.5e-10</w:t>
      </w:r>
    </w:p>
    <w:p w:rsidR="00EC0718" w:rsidRDefault="00EC0718" w:rsidP="00EC0718">
      <w:r>
        <w:t xml:space="preserve"> 823    0.001449  6.0687e-18     4473 1140 4472     1     4    307    2e-09  2.7e-14</w:t>
      </w:r>
    </w:p>
    <w:p w:rsidR="00EC0718" w:rsidRDefault="00EC0718" w:rsidP="00EC0718">
      <w:r>
        <w:lastRenderedPageBreak/>
        <w:t xml:space="preserve"> 824    0.001449  3.0344e-18     4483 1142 4482     1     4    308  8.3e-09  1.7e-11</w:t>
      </w:r>
    </w:p>
    <w:p w:rsidR="00EC0718" w:rsidRDefault="00EC0718" w:rsidP="00EC0718">
      <w:r>
        <w:t xml:space="preserve"> 825    0.001449  1.5172e-18     4495 1144 4494     1     4    309  4.2e-09  1.6e-10</w:t>
      </w:r>
    </w:p>
    <w:p w:rsidR="00EC0718" w:rsidRDefault="00EC0718" w:rsidP="00EC0718">
      <w:r>
        <w:t xml:space="preserve"> 826    0.001449  3.0344e-18     4499 1145 4498     1     4    309    4e-07  5.7e-10</w:t>
      </w:r>
    </w:p>
    <w:p w:rsidR="00EC0718" w:rsidRDefault="00EC0718" w:rsidP="00EC0718">
      <w:r>
        <w:t xml:space="preserve"> 827    0.001449  6.0687e-18     4504 1146 4503     1     4    309    6e-09  1.6e-14</w:t>
      </w:r>
    </w:p>
    <w:p w:rsidR="00EC0718" w:rsidRDefault="00EC0718" w:rsidP="00EC0718">
      <w:r>
        <w:t xml:space="preserve"> 828    0.001449  1.5172e-18     4513 1148 4512     1     4    310    9e-10  1.2e-14</w:t>
      </w:r>
    </w:p>
    <w:p w:rsidR="00EC0718" w:rsidRDefault="00EC0718" w:rsidP="00EC0718">
      <w:r>
        <w:t xml:space="preserve"> 829    0.001449  3.0344e-18     4517 1149 4516     1     4    310  3.8e-07  1.8e-13</w:t>
      </w:r>
    </w:p>
    <w:p w:rsidR="00EC0718" w:rsidRDefault="00EC0718" w:rsidP="00EC0718">
      <w:r>
        <w:t xml:space="preserve"> 830    0.001449  3.0344e-18     4522 1150 4521     1     4    310  1.9e-09  1.5e-11</w:t>
      </w:r>
    </w:p>
    <w:p w:rsidR="00EC0718" w:rsidRDefault="00EC0718" w:rsidP="00EC0718">
      <w:r>
        <w:t xml:space="preserve"> 831    0.001449  1.5172e-18     4532 1152 4531     1     4    311    2e-09  4.1e-11</w:t>
      </w:r>
    </w:p>
    <w:p w:rsidR="00EC0718" w:rsidRDefault="00EC0718" w:rsidP="00EC0718">
      <w:r>
        <w:t xml:space="preserve"> 832    0.001449  3.0344e-18     4537 1153 4536     1     4    311  2.9e-08  4.9e-10</w:t>
      </w:r>
    </w:p>
    <w:p w:rsidR="00EC0718" w:rsidRDefault="00EC0718" w:rsidP="00EC0718">
      <w:r>
        <w:t xml:space="preserve"> 833    0.001449  3.0344e-18     4541 1154 4540     1     4    311  5.5e-09  1.8e-14</w:t>
      </w:r>
    </w:p>
    <w:p w:rsidR="00EC0718" w:rsidRDefault="00EC0718" w:rsidP="00EC0718">
      <w:r>
        <w:t xml:space="preserve"> 834    0.001449  1.5172e-18     4551 1156 4550     1     4    312  5.4e-08  1.6e-10</w:t>
      </w:r>
    </w:p>
    <w:p w:rsidR="00EC0718" w:rsidRDefault="00EC0718" w:rsidP="00EC0718">
      <w:r>
        <w:t xml:space="preserve"> 835    0.001449  3.0344e-18     4556 1157 4555     1     4    312  6.8e-09  4.8e-11</w:t>
      </w:r>
    </w:p>
    <w:p w:rsidR="00EC0718" w:rsidRDefault="00EC0718" w:rsidP="00EC0718">
      <w:r>
        <w:t xml:space="preserve"> 836    0.001449  3.0344e-18     4559 1158 4558     1     4    312  1.7e-07    2e-10</w:t>
      </w:r>
    </w:p>
    <w:p w:rsidR="00EC0718" w:rsidRDefault="00EC0718" w:rsidP="00EC0718">
      <w:r>
        <w:t xml:space="preserve"> 837    0.001449  1.5172e-18     4569 1160 4568     1     4    313  1.5e-07  1.3e-10</w:t>
      </w:r>
    </w:p>
    <w:p w:rsidR="00EC0718" w:rsidRDefault="00EC0718" w:rsidP="00EC0718">
      <w:r>
        <w:t xml:space="preserve"> 838    0.001449  3.0344e-18     4574 1161 4573     1     4    313  1.1e-07  2.8e-10</w:t>
      </w:r>
    </w:p>
    <w:p w:rsidR="00EC0718" w:rsidRDefault="00EC0718" w:rsidP="00EC0718">
      <w:r>
        <w:t xml:space="preserve"> 839    0.001449  3.0344e-18     4579 1162 4578     1     4    313  1.2e-08  1.1e-10</w:t>
      </w:r>
    </w:p>
    <w:p w:rsidR="00EC0718" w:rsidRDefault="00EC0718" w:rsidP="00EC0718">
      <w:r>
        <w:t xml:space="preserve"> 840    0.001449  1.5172e-18     4589 1164 4588     1     4    314  3.4e-09  1.2e-09</w:t>
      </w:r>
    </w:p>
    <w:p w:rsidR="00EC0718" w:rsidRDefault="00EC0718" w:rsidP="00EC0718">
      <w:r>
        <w:t xml:space="preserve"> 841    0.001449  3.0344e-18     4594 1165 4593     1     4    314  8.2e-09  1.5e-10</w:t>
      </w:r>
    </w:p>
    <w:p w:rsidR="00EC0718" w:rsidRDefault="00EC0718" w:rsidP="00EC0718">
      <w:r>
        <w:t xml:space="preserve"> 841    0.001449  3.0344e-18 out 4600 1166 4599     1     4    315  5.8e-10    5e-10</w:t>
      </w:r>
    </w:p>
    <w:p w:rsidR="00EC0718" w:rsidRDefault="00EC0718" w:rsidP="00EC0718">
      <w:r>
        <w:t>---------- Current Progress: 100 %</w:t>
      </w:r>
    </w:p>
    <w:p w:rsidR="00EC0718" w:rsidRDefault="00EC0718" w:rsidP="00EC0718">
      <w:r>
        <w:t>Memory: 1289/4288 5030/8016</w:t>
      </w:r>
    </w:p>
    <w:p w:rsidR="00EC0718" w:rsidRDefault="00EC0718" w:rsidP="00EC0718">
      <w:r>
        <w:t>Time-Dependent Solver 1 in Solver 1: Solution time: 32082 s (8 hours, 54 minutes, 42 seconds)</w:t>
      </w:r>
    </w:p>
    <w:p w:rsidR="00EC0718" w:rsidRDefault="00EC0718" w:rsidP="00EC0718">
      <w:r>
        <w:t xml:space="preserve">                                     Physical memory: 4.29 GB</w:t>
      </w:r>
    </w:p>
    <w:p w:rsidR="00EC0718" w:rsidRDefault="00EC0718" w:rsidP="00EC0718">
      <w:r>
        <w:t xml:space="preserve">                                     Virtual memory: 8.02 GB</w:t>
      </w:r>
    </w:p>
    <w:p w:rsidR="00EC0718" w:rsidRDefault="00EC0718" w:rsidP="00EC0718">
      <w:r>
        <w:t>Exception:</w:t>
      </w:r>
    </w:p>
    <w:p w:rsidR="00EC0718" w:rsidRDefault="00EC0718" w:rsidP="00EC0718">
      <w:r>
        <w:tab/>
        <w:t>com.comsol.util.exceptions.FlException: Repeated error test failures. May have reached a singularity</w:t>
      </w:r>
    </w:p>
    <w:p w:rsidR="00EC0718" w:rsidRDefault="00EC0718" w:rsidP="00EC0718">
      <w:r>
        <w:tab/>
        <w:t>(rethrown as com.comsol.util.exceptions.FlException)</w:t>
      </w:r>
    </w:p>
    <w:p w:rsidR="00EC0718" w:rsidRDefault="00EC0718" w:rsidP="00EC0718">
      <w:r>
        <w:t>Messages:</w:t>
      </w:r>
    </w:p>
    <w:p w:rsidR="00EC0718" w:rsidRDefault="00EC0718" w:rsidP="00EC0718">
      <w:r>
        <w:tab/>
        <w:t>The following feature has encountered a problem</w:t>
      </w:r>
    </w:p>
    <w:p w:rsidR="00EC0718" w:rsidRDefault="00EC0718" w:rsidP="00EC0718"/>
    <w:p w:rsidR="00EC0718" w:rsidRDefault="00EC0718" w:rsidP="00EC0718">
      <w:r>
        <w:lastRenderedPageBreak/>
        <w:tab/>
        <w:t>Repeated error test failures. May have reached a singularity</w:t>
      </w:r>
    </w:p>
    <w:p w:rsidR="00EC0718" w:rsidRDefault="00EC0718" w:rsidP="00EC0718"/>
    <w:p w:rsidR="00EC0718" w:rsidRDefault="00EC0718" w:rsidP="00EC0718">
      <w:r>
        <w:tab/>
        <w:t>Time X#0.001449026073010017</w:t>
      </w:r>
    </w:p>
    <w:p w:rsidR="00EC0718" w:rsidRDefault="00EC0718" w:rsidP="00EC0718"/>
    <w:p w:rsidR="00EC0718" w:rsidRDefault="00EC0718" w:rsidP="00EC0718">
      <w:r>
        <w:tab/>
        <w:t>Last time step is not converged</w:t>
      </w:r>
    </w:p>
    <w:p w:rsidR="00EC0718" w:rsidRDefault="00EC0718" w:rsidP="00EC0718">
      <w:r>
        <w:tab/>
        <w:t>- Feature: Time-Dependent Solver 1 (sol1/t1)</w:t>
      </w:r>
    </w:p>
    <w:p w:rsidR="00EC0718" w:rsidRDefault="00EC0718" w:rsidP="00EC0718"/>
    <w:p w:rsidR="00EC0718" w:rsidRDefault="00EC0718" w:rsidP="00EC0718">
      <w:r>
        <w:t>Stack trace:</w:t>
      </w:r>
    </w:p>
    <w:p w:rsidR="00EC0718" w:rsidRDefault="00EC0718" w:rsidP="00EC0718">
      <w:r>
        <w:tab/>
        <w:t>at com.comsol.solver.SolverOperation.addError(Unknown Source)</w:t>
      </w:r>
    </w:p>
    <w:p w:rsidR="00EC0718" w:rsidRDefault="00EC0718" w:rsidP="00EC0718">
      <w:r>
        <w:tab/>
        <w:t>at com.comsol.solver.SolverOperation.execute(Unknown Source)</w:t>
      </w:r>
    </w:p>
    <w:p w:rsidR="00EC0718" w:rsidRDefault="00EC0718" w:rsidP="00EC0718">
      <w:r>
        <w:tab/>
        <w:t>at com.comsol.model.internal.impl.SolverSequenceImpl.a(Unknown Source)</w:t>
      </w:r>
    </w:p>
    <w:p w:rsidR="00EC0718" w:rsidRDefault="00EC0718" w:rsidP="00EC0718">
      <w:r>
        <w:tab/>
        <w:t>at com.comsol.model.internal.impl.SolverSequenceImpl.i(Unknown Source)</w:t>
      </w:r>
    </w:p>
    <w:p w:rsidR="00EC0718" w:rsidRDefault="00EC0718" w:rsidP="00EC0718">
      <w:r>
        <w:tab/>
        <w:t>at com.comsol.model.internal.impl.SolverSequenceImpl.runAll(Unknown Source)</w:t>
      </w:r>
    </w:p>
    <w:p w:rsidR="00EC0718" w:rsidRDefault="00EC0718" w:rsidP="00EC0718">
      <w:r>
        <w:tab/>
        <w:t>at com.comsol.model.internal.impl.StudyImpl.d(Unknown Source)</w:t>
      </w:r>
    </w:p>
    <w:p w:rsidR="00EC0718" w:rsidRDefault="00EC0718" w:rsidP="00EC0718">
      <w:r>
        <w:tab/>
        <w:t>at com.comsol.model.internal.impl.StudyImpl.c(Unknown Source)</w:t>
      </w:r>
    </w:p>
    <w:p w:rsidR="00EC0718" w:rsidRDefault="00EC0718" w:rsidP="00EC0718">
      <w:r>
        <w:tab/>
        <w:t>at com.comsol.model.internal.impl.StudyImpl.a(Unknown Source)</w:t>
      </w:r>
    </w:p>
    <w:p w:rsidR="00EC0718" w:rsidRDefault="00EC0718" w:rsidP="00EC0718">
      <w:r>
        <w:tab/>
        <w:t>at com.comsol.model.internal.impl.StudyImpl$1.a(Unknown Source)</w:t>
      </w:r>
    </w:p>
    <w:p w:rsidR="00EC0718" w:rsidRDefault="00EC0718" w:rsidP="00EC0718">
      <w:r>
        <w:tab/>
        <w:t>at com.comsol.model.internal.impl.StudyImpl$1.execute(Unknown Source)</w:t>
      </w:r>
    </w:p>
    <w:p w:rsidR="00EC0718" w:rsidRDefault="00EC0718" w:rsidP="00EC0718">
      <w:r>
        <w:tab/>
        <w:t>at com.comsol.model.clientserver.ClientManager$1.call(Unknown Source)</w:t>
      </w:r>
    </w:p>
    <w:p w:rsidR="00EC0718" w:rsidRDefault="00EC0718" w:rsidP="00EC0718">
      <w:r>
        <w:tab/>
        <w:t>at java.util.concurrent.FutureTask$Sync.innerRun(Unknown Source)</w:t>
      </w:r>
    </w:p>
    <w:p w:rsidR="00EC0718" w:rsidRDefault="00EC0718" w:rsidP="00EC0718">
      <w:r>
        <w:tab/>
        <w:t>at java.util.concurrent.FutureTask.run(Unknown Source)</w:t>
      </w:r>
    </w:p>
    <w:p w:rsidR="00EC0718" w:rsidRDefault="00EC0718" w:rsidP="00EC0718">
      <w:r>
        <w:tab/>
        <w:t>at java.util.concurrent.ThreadPoolExecutor$Worker.runTask(Unknown Source)</w:t>
      </w:r>
    </w:p>
    <w:p w:rsidR="00EC0718" w:rsidRDefault="00EC0718" w:rsidP="00EC0718">
      <w:r>
        <w:tab/>
        <w:t>at java.util.concurrent.ThreadPoolExecutor$Worker.run(Unknown Source)</w:t>
      </w:r>
    </w:p>
    <w:p w:rsidR="00EC0718" w:rsidRDefault="00EC0718" w:rsidP="00EC0718">
      <w:r>
        <w:tab/>
        <w:t>at java.lang.Thread.run(Unknown Source)</w:t>
      </w:r>
    </w:p>
    <w:p w:rsidR="00EC0718" w:rsidRDefault="00EC0718" w:rsidP="00EC0718">
      <w:r>
        <w:t>Caused by: Exception:</w:t>
      </w:r>
    </w:p>
    <w:p w:rsidR="00EC0718" w:rsidRDefault="00EC0718" w:rsidP="00EC0718">
      <w:r>
        <w:tab/>
        <w:t>com.comsol.util.exceptions.FlException: Repeated error test failures. May have reached a singularity</w:t>
      </w:r>
    </w:p>
    <w:p w:rsidR="00EC0718" w:rsidRDefault="00EC0718" w:rsidP="00EC0718">
      <w:r>
        <w:t>Messages:</w:t>
      </w:r>
    </w:p>
    <w:p w:rsidR="00EC0718" w:rsidRDefault="00EC0718" w:rsidP="00EC0718">
      <w:r>
        <w:tab/>
        <w:t>Repeated error test failures. May have reached a singularity</w:t>
      </w:r>
    </w:p>
    <w:p w:rsidR="00EC0718" w:rsidRDefault="00EC0718" w:rsidP="00EC0718"/>
    <w:p w:rsidR="00EC0718" w:rsidRDefault="00EC0718" w:rsidP="00EC0718">
      <w:r>
        <w:tab/>
        <w:t>Time X#0.001449026073010017</w:t>
      </w:r>
    </w:p>
    <w:p w:rsidR="00EC0718" w:rsidRDefault="00EC0718" w:rsidP="00EC0718"/>
    <w:p w:rsidR="00EC0718" w:rsidRDefault="00EC0718" w:rsidP="00EC0718">
      <w:r>
        <w:tab/>
        <w:t>Last time step is not converged</w:t>
      </w:r>
    </w:p>
    <w:p w:rsidR="00EC0718" w:rsidRDefault="00EC0718" w:rsidP="00EC0718"/>
    <w:p w:rsidR="00EC0718" w:rsidRDefault="00EC0718" w:rsidP="00EC0718">
      <w:r>
        <w:tab/>
        <w:t>... 15 more</w:t>
      </w:r>
    </w:p>
    <w:p w:rsidR="00EC0718" w:rsidRDefault="00EC0718" w:rsidP="00EC0718">
      <w:r>
        <w:t>Saving model: /home/men-comp1/mn12a2a/hpc/parametric_sweep_1.mph</w:t>
      </w:r>
    </w:p>
    <w:p w:rsidR="00EC0718" w:rsidRDefault="00EC0718" w:rsidP="00EC0718">
      <w:r>
        <w:t>Save time: 59 s.</w:t>
      </w:r>
    </w:p>
    <w:p w:rsidR="005B0D14" w:rsidRPr="002A237B" w:rsidRDefault="00EC0718" w:rsidP="00EC0718">
      <w:r>
        <w:t>Total time: 32204 s.</w:t>
      </w:r>
      <w:bookmarkStart w:id="0" w:name="_GoBack"/>
      <w:bookmarkEnd w:id="0"/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8"/>
    <w:rsid w:val="000A395C"/>
    <w:rsid w:val="001C2F45"/>
    <w:rsid w:val="00273123"/>
    <w:rsid w:val="00280FB9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EC0718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11794</Words>
  <Characters>67230</Characters>
  <Application>Microsoft Office Word</Application>
  <DocSecurity>0</DocSecurity>
  <Lines>560</Lines>
  <Paragraphs>157</Paragraphs>
  <ScaleCrop>false</ScaleCrop>
  <Company>University of Leeds</Company>
  <LinksUpToDate>false</LinksUpToDate>
  <CharactersWithSpaces>78867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mn12a2a</dc:creator>
  <cp:lastModifiedBy>mn12a2a</cp:lastModifiedBy>
  <cp:revision>1</cp:revision>
  <dcterms:created xsi:type="dcterms:W3CDTF">2015-01-17T15:05:00Z</dcterms:created>
  <dcterms:modified xsi:type="dcterms:W3CDTF">2015-01-17T15:06:00Z</dcterms:modified>
</cp:coreProperties>
</file>